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EE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el-GR"/>
        </w:rPr>
      </w:pPr>
      <w:r w:rsidRPr="00192D3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34883B" wp14:editId="575AEF3D">
                <wp:simplePos x="0" y="0"/>
                <wp:positionH relativeFrom="margin">
                  <wp:align>center</wp:align>
                </wp:positionH>
                <wp:positionV relativeFrom="paragraph">
                  <wp:posOffset>-491490</wp:posOffset>
                </wp:positionV>
                <wp:extent cx="590550" cy="481965"/>
                <wp:effectExtent l="0" t="0" r="38100" b="13335"/>
                <wp:wrapNone/>
                <wp:docPr id="1134" name="Ομάδα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550" cy="481965"/>
                          <a:chOff x="0" y="0"/>
                          <a:chExt cx="2254454" cy="2187712"/>
                        </a:xfrm>
                      </wpg:grpSpPr>
                      <wps:wsp>
                        <wps:cNvPr id="26" name="Shape 6"/>
                        <wps:cNvSpPr/>
                        <wps:spPr>
                          <a:xfrm>
                            <a:off x="132667" y="98877"/>
                            <a:ext cx="1950397" cy="194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397" h="1945458">
                                <a:moveTo>
                                  <a:pt x="875495" y="0"/>
                                </a:moveTo>
                                <a:cubicBezTo>
                                  <a:pt x="383569" y="49849"/>
                                  <a:pt x="0" y="465145"/>
                                  <a:pt x="0" y="970254"/>
                                </a:cubicBezTo>
                                <a:cubicBezTo>
                                  <a:pt x="0" y="1508739"/>
                                  <a:pt x="436712" y="1945458"/>
                                  <a:pt x="975200" y="1945458"/>
                                </a:cubicBezTo>
                                <a:cubicBezTo>
                                  <a:pt x="1513681" y="1945458"/>
                                  <a:pt x="1950397" y="1508739"/>
                                  <a:pt x="1950397" y="970254"/>
                                </a:cubicBezTo>
                                <a:cubicBezTo>
                                  <a:pt x="1950397" y="465145"/>
                                  <a:pt x="1566418" y="49849"/>
                                  <a:pt x="1074903" y="0"/>
                                </a:cubicBezTo>
                              </a:path>
                            </a:pathLst>
                          </a:custGeom>
                          <a:noFill/>
                          <a:ln w="5486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7" name="Shape 7"/>
                        <wps:cNvSpPr/>
                        <wps:spPr>
                          <a:xfrm>
                            <a:off x="487397" y="408286"/>
                            <a:ext cx="1223632" cy="1366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632" h="1366190">
                                <a:moveTo>
                                  <a:pt x="0" y="0"/>
                                </a:moveTo>
                                <a:lnTo>
                                  <a:pt x="1223632" y="0"/>
                                </a:lnTo>
                                <a:lnTo>
                                  <a:pt x="1223632" y="1130522"/>
                                </a:lnTo>
                                <a:cubicBezTo>
                                  <a:pt x="1223632" y="1230643"/>
                                  <a:pt x="1165957" y="1254129"/>
                                  <a:pt x="1079438" y="1254129"/>
                                </a:cubicBezTo>
                                <a:cubicBezTo>
                                  <a:pt x="964076" y="1254129"/>
                                  <a:pt x="820292" y="1272254"/>
                                  <a:pt x="779087" y="1277611"/>
                                </a:cubicBezTo>
                                <a:cubicBezTo>
                                  <a:pt x="732949" y="1283378"/>
                                  <a:pt x="657960" y="1313039"/>
                                  <a:pt x="623354" y="1366190"/>
                                </a:cubicBezTo>
                                <a:cubicBezTo>
                                  <a:pt x="588751" y="1313039"/>
                                  <a:pt x="507999" y="1283378"/>
                                  <a:pt x="461437" y="1277611"/>
                                </a:cubicBezTo>
                                <a:cubicBezTo>
                                  <a:pt x="420242" y="1272254"/>
                                  <a:pt x="276861" y="1254129"/>
                                  <a:pt x="161499" y="1254129"/>
                                </a:cubicBezTo>
                                <a:cubicBezTo>
                                  <a:pt x="74981" y="1254129"/>
                                  <a:pt x="0" y="1230643"/>
                                  <a:pt x="0" y="11305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2743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8" name="Shape 8"/>
                        <wps:cNvSpPr/>
                        <wps:spPr>
                          <a:xfrm>
                            <a:off x="504288" y="408286"/>
                            <a:ext cx="1206741" cy="1343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741" h="1343118">
                                <a:moveTo>
                                  <a:pt x="0" y="0"/>
                                </a:moveTo>
                                <a:lnTo>
                                  <a:pt x="1206741" y="0"/>
                                </a:lnTo>
                                <a:lnTo>
                                  <a:pt x="1206741" y="1107454"/>
                                </a:lnTo>
                                <a:cubicBezTo>
                                  <a:pt x="1206741" y="1207569"/>
                                  <a:pt x="1149066" y="1231057"/>
                                  <a:pt x="1062547" y="1231057"/>
                                </a:cubicBezTo>
                                <a:cubicBezTo>
                                  <a:pt x="947185" y="1231057"/>
                                  <a:pt x="803401" y="1249592"/>
                                  <a:pt x="762195" y="1254949"/>
                                </a:cubicBezTo>
                                <a:cubicBezTo>
                                  <a:pt x="716057" y="1260720"/>
                                  <a:pt x="641069" y="1289971"/>
                                  <a:pt x="606463" y="1343118"/>
                                </a:cubicBezTo>
                                <a:cubicBezTo>
                                  <a:pt x="571859" y="1289971"/>
                                  <a:pt x="491108" y="1260720"/>
                                  <a:pt x="444546" y="1254949"/>
                                </a:cubicBezTo>
                                <a:cubicBezTo>
                                  <a:pt x="403351" y="1249592"/>
                                  <a:pt x="259970" y="1231057"/>
                                  <a:pt x="144608" y="1231057"/>
                                </a:cubicBezTo>
                                <a:cubicBezTo>
                                  <a:pt x="58089" y="1231057"/>
                                  <a:pt x="0" y="1207569"/>
                                  <a:pt x="0" y="11074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7315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9" name="Shape 9"/>
                        <wps:cNvSpPr/>
                        <wps:spPr>
                          <a:xfrm>
                            <a:off x="527774" y="432594"/>
                            <a:ext cx="1160187" cy="129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187" h="1291618">
                                <a:moveTo>
                                  <a:pt x="0" y="0"/>
                                </a:moveTo>
                                <a:lnTo>
                                  <a:pt x="1160187" y="0"/>
                                </a:lnTo>
                                <a:lnTo>
                                  <a:pt x="1160187" y="1065020"/>
                                </a:lnTo>
                                <a:cubicBezTo>
                                  <a:pt x="1160187" y="1161424"/>
                                  <a:pt x="1104570" y="1184087"/>
                                  <a:pt x="1021342" y="1184087"/>
                                </a:cubicBezTo>
                                <a:cubicBezTo>
                                  <a:pt x="910519" y="1184087"/>
                                  <a:pt x="772495" y="1201392"/>
                                  <a:pt x="732950" y="1206749"/>
                                </a:cubicBezTo>
                                <a:cubicBezTo>
                                  <a:pt x="688453" y="1212106"/>
                                  <a:pt x="616348" y="1240531"/>
                                  <a:pt x="582977" y="1291618"/>
                                </a:cubicBezTo>
                                <a:cubicBezTo>
                                  <a:pt x="549601" y="1240531"/>
                                  <a:pt x="471736" y="1212106"/>
                                  <a:pt x="427651" y="1206749"/>
                                </a:cubicBezTo>
                                <a:cubicBezTo>
                                  <a:pt x="387688" y="1201392"/>
                                  <a:pt x="249670" y="1184087"/>
                                  <a:pt x="138841" y="1184087"/>
                                </a:cubicBezTo>
                                <a:cubicBezTo>
                                  <a:pt x="55619" y="1184087"/>
                                  <a:pt x="0" y="1161424"/>
                                  <a:pt x="0" y="10650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7200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0" name="Shape 10"/>
                        <wps:cNvSpPr/>
                        <wps:spPr>
                          <a:xfrm>
                            <a:off x="610178" y="1727096"/>
                            <a:ext cx="783615" cy="46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15" h="460616">
                                <a:moveTo>
                                  <a:pt x="16889" y="0"/>
                                </a:moveTo>
                                <a:cubicBezTo>
                                  <a:pt x="16889" y="0"/>
                                  <a:pt x="29657" y="16477"/>
                                  <a:pt x="48610" y="25546"/>
                                </a:cubicBezTo>
                                <a:cubicBezTo>
                                  <a:pt x="137185" y="68804"/>
                                  <a:pt x="235246" y="31723"/>
                                  <a:pt x="337421" y="105884"/>
                                </a:cubicBezTo>
                                <a:cubicBezTo>
                                  <a:pt x="471730" y="203112"/>
                                  <a:pt x="472144" y="302408"/>
                                  <a:pt x="506340" y="323417"/>
                                </a:cubicBezTo>
                                <a:cubicBezTo>
                                  <a:pt x="609340" y="386042"/>
                                  <a:pt x="726343" y="420650"/>
                                  <a:pt x="743652" y="417765"/>
                                </a:cubicBezTo>
                                <a:cubicBezTo>
                                  <a:pt x="760954" y="414882"/>
                                  <a:pt x="772495" y="406231"/>
                                  <a:pt x="777852" y="420650"/>
                                </a:cubicBezTo>
                                <a:cubicBezTo>
                                  <a:pt x="783615" y="434656"/>
                                  <a:pt x="766724" y="437540"/>
                                  <a:pt x="758067" y="443311"/>
                                </a:cubicBezTo>
                                <a:cubicBezTo>
                                  <a:pt x="732524" y="460616"/>
                                  <a:pt x="580500" y="397577"/>
                                  <a:pt x="500573" y="351846"/>
                                </a:cubicBezTo>
                                <a:cubicBezTo>
                                  <a:pt x="449902" y="323007"/>
                                  <a:pt x="305694" y="324655"/>
                                  <a:pt x="240188" y="288810"/>
                                </a:cubicBezTo>
                                <a:cubicBezTo>
                                  <a:pt x="119884" y="223300"/>
                                  <a:pt x="82808" y="180043"/>
                                  <a:pt x="16889" y="37080"/>
                                </a:cubicBezTo>
                                <a:cubicBezTo>
                                  <a:pt x="6591" y="14832"/>
                                  <a:pt x="0" y="11538"/>
                                  <a:pt x="0" y="11538"/>
                                </a:cubicBezTo>
                                <a:lnTo>
                                  <a:pt x="28422" y="22662"/>
                                </a:lnTo>
                                <a:cubicBezTo>
                                  <a:pt x="28422" y="22662"/>
                                  <a:pt x="19771" y="8654"/>
                                  <a:pt x="168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1" name="Shape 11"/>
                        <wps:cNvSpPr/>
                        <wps:spPr>
                          <a:xfrm>
                            <a:off x="45734" y="434653"/>
                            <a:ext cx="196113" cy="59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3" h="594519">
                                <a:moveTo>
                                  <a:pt x="108356" y="0"/>
                                </a:moveTo>
                                <a:lnTo>
                                  <a:pt x="108356" y="35849"/>
                                </a:lnTo>
                                <a:cubicBezTo>
                                  <a:pt x="108356" y="35849"/>
                                  <a:pt x="120715" y="16070"/>
                                  <a:pt x="126485" y="9475"/>
                                </a:cubicBezTo>
                                <a:cubicBezTo>
                                  <a:pt x="126485" y="9475"/>
                                  <a:pt x="121129" y="37080"/>
                                  <a:pt x="122771" y="58097"/>
                                </a:cubicBezTo>
                                <a:cubicBezTo>
                                  <a:pt x="129366" y="156150"/>
                                  <a:pt x="196113" y="207651"/>
                                  <a:pt x="182517" y="332900"/>
                                </a:cubicBezTo>
                                <a:cubicBezTo>
                                  <a:pt x="164804" y="498110"/>
                                  <a:pt x="88989" y="554554"/>
                                  <a:pt x="87757" y="594519"/>
                                </a:cubicBezTo>
                                <a:cubicBezTo>
                                  <a:pt x="51091" y="529834"/>
                                  <a:pt x="828" y="408295"/>
                                  <a:pt x="414" y="322186"/>
                                </a:cubicBezTo>
                                <a:cubicBezTo>
                                  <a:pt x="0" y="216713"/>
                                  <a:pt x="16066" y="121543"/>
                                  <a:pt x="94349" y="27605"/>
                                </a:cubicBezTo>
                                <a:cubicBezTo>
                                  <a:pt x="110005" y="9069"/>
                                  <a:pt x="108356" y="0"/>
                                  <a:pt x="1083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0" name="Shape 12"/>
                        <wps:cNvSpPr/>
                        <wps:spPr>
                          <a:xfrm>
                            <a:off x="524065" y="26363"/>
                            <a:ext cx="565672" cy="26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72" h="263681">
                                <a:moveTo>
                                  <a:pt x="550430" y="0"/>
                                </a:moveTo>
                                <a:cubicBezTo>
                                  <a:pt x="546311" y="7829"/>
                                  <a:pt x="535595" y="20602"/>
                                  <a:pt x="535595" y="20602"/>
                                </a:cubicBezTo>
                                <a:lnTo>
                                  <a:pt x="565672" y="22662"/>
                                </a:lnTo>
                                <a:cubicBezTo>
                                  <a:pt x="565672" y="22662"/>
                                  <a:pt x="548367" y="26783"/>
                                  <a:pt x="536419" y="48204"/>
                                </a:cubicBezTo>
                                <a:cubicBezTo>
                                  <a:pt x="476267" y="154500"/>
                                  <a:pt x="419415" y="190757"/>
                                  <a:pt x="322597" y="233604"/>
                                </a:cubicBezTo>
                                <a:cubicBezTo>
                                  <a:pt x="254617" y="263681"/>
                                  <a:pt x="73336" y="260795"/>
                                  <a:pt x="0" y="249260"/>
                                </a:cubicBezTo>
                                <a:cubicBezTo>
                                  <a:pt x="36666" y="234018"/>
                                  <a:pt x="75395" y="127720"/>
                                  <a:pt x="227831" y="62215"/>
                                </a:cubicBezTo>
                                <a:cubicBezTo>
                                  <a:pt x="363377" y="4117"/>
                                  <a:pt x="421063" y="49028"/>
                                  <a:pt x="515409" y="20602"/>
                                </a:cubicBezTo>
                                <a:cubicBezTo>
                                  <a:pt x="535595" y="14421"/>
                                  <a:pt x="550430" y="0"/>
                                  <a:pt x="550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21" name="Shape 13"/>
                        <wps:cNvSpPr/>
                        <wps:spPr>
                          <a:xfrm>
                            <a:off x="231958" y="128952"/>
                            <a:ext cx="297464" cy="51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64" h="512938">
                                <a:moveTo>
                                  <a:pt x="297464" y="0"/>
                                </a:moveTo>
                                <a:cubicBezTo>
                                  <a:pt x="297464" y="0"/>
                                  <a:pt x="281805" y="14007"/>
                                  <a:pt x="274392" y="33372"/>
                                </a:cubicBezTo>
                                <a:cubicBezTo>
                                  <a:pt x="238136" y="125244"/>
                                  <a:pt x="276041" y="209296"/>
                                  <a:pt x="210117" y="316828"/>
                                </a:cubicBezTo>
                                <a:cubicBezTo>
                                  <a:pt x="123603" y="458553"/>
                                  <a:pt x="30899" y="477507"/>
                                  <a:pt x="12766" y="512938"/>
                                </a:cubicBezTo>
                                <a:cubicBezTo>
                                  <a:pt x="7003" y="438779"/>
                                  <a:pt x="0" y="285925"/>
                                  <a:pt x="35432" y="220420"/>
                                </a:cubicBezTo>
                                <a:cubicBezTo>
                                  <a:pt x="85698" y="127720"/>
                                  <a:pt x="138431" y="71687"/>
                                  <a:pt x="223301" y="23072"/>
                                </a:cubicBezTo>
                                <a:cubicBezTo>
                                  <a:pt x="260796" y="1649"/>
                                  <a:pt x="297464" y="0"/>
                                  <a:pt x="2974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22" name="Shape 14"/>
                        <wps:cNvSpPr/>
                        <wps:spPr>
                          <a:xfrm>
                            <a:off x="105476" y="674849"/>
                            <a:ext cx="302817" cy="53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17" h="539304">
                                <a:moveTo>
                                  <a:pt x="255438" y="0"/>
                                </a:moveTo>
                                <a:cubicBezTo>
                                  <a:pt x="257497" y="8654"/>
                                  <a:pt x="261205" y="34200"/>
                                  <a:pt x="261205" y="34200"/>
                                </a:cubicBezTo>
                                <a:lnTo>
                                  <a:pt x="276037" y="0"/>
                                </a:lnTo>
                                <a:cubicBezTo>
                                  <a:pt x="276037" y="0"/>
                                  <a:pt x="270270" y="7419"/>
                                  <a:pt x="275623" y="30902"/>
                                </a:cubicBezTo>
                                <a:cubicBezTo>
                                  <a:pt x="302817" y="150382"/>
                                  <a:pt x="286751" y="229485"/>
                                  <a:pt x="244313" y="325897"/>
                                </a:cubicBezTo>
                                <a:cubicBezTo>
                                  <a:pt x="214236" y="394282"/>
                                  <a:pt x="86933" y="498109"/>
                                  <a:pt x="24714" y="539304"/>
                                </a:cubicBezTo>
                                <a:cubicBezTo>
                                  <a:pt x="41605" y="503463"/>
                                  <a:pt x="0" y="418593"/>
                                  <a:pt x="58910" y="263271"/>
                                </a:cubicBezTo>
                                <a:cubicBezTo>
                                  <a:pt x="103410" y="145439"/>
                                  <a:pt x="192813" y="123601"/>
                                  <a:pt x="243075" y="38729"/>
                                </a:cubicBezTo>
                                <a:cubicBezTo>
                                  <a:pt x="253789" y="21016"/>
                                  <a:pt x="255438" y="0"/>
                                  <a:pt x="2554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3" name="Shape 15"/>
                        <wps:cNvSpPr/>
                        <wps:spPr>
                          <a:xfrm>
                            <a:off x="0" y="969429"/>
                            <a:ext cx="260384" cy="552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84" h="552078">
                                <a:moveTo>
                                  <a:pt x="25545" y="0"/>
                                </a:moveTo>
                                <a:lnTo>
                                  <a:pt x="42025" y="25956"/>
                                </a:lnTo>
                                <a:cubicBezTo>
                                  <a:pt x="42025" y="25956"/>
                                  <a:pt x="43257" y="9475"/>
                                  <a:pt x="46148" y="820"/>
                                </a:cubicBezTo>
                                <a:cubicBezTo>
                                  <a:pt x="46148" y="820"/>
                                  <a:pt x="48208" y="21013"/>
                                  <a:pt x="56033" y="40373"/>
                                </a:cubicBezTo>
                                <a:cubicBezTo>
                                  <a:pt x="92286" y="125247"/>
                                  <a:pt x="201056" y="136785"/>
                                  <a:pt x="228251" y="274392"/>
                                </a:cubicBezTo>
                                <a:cubicBezTo>
                                  <a:pt x="260384" y="437130"/>
                                  <a:pt x="231958" y="515002"/>
                                  <a:pt x="246786" y="552078"/>
                                </a:cubicBezTo>
                                <a:cubicBezTo>
                                  <a:pt x="187052" y="507586"/>
                                  <a:pt x="88581" y="400874"/>
                                  <a:pt x="62211" y="331246"/>
                                </a:cubicBezTo>
                                <a:cubicBezTo>
                                  <a:pt x="25135" y="232365"/>
                                  <a:pt x="0" y="122364"/>
                                  <a:pt x="24310" y="30899"/>
                                </a:cubicBezTo>
                                <a:cubicBezTo>
                                  <a:pt x="30491" y="7009"/>
                                  <a:pt x="25545" y="0"/>
                                  <a:pt x="255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24" name="Shape 16"/>
                        <wps:cNvSpPr/>
                        <wps:spPr>
                          <a:xfrm>
                            <a:off x="201056" y="1182433"/>
                            <a:ext cx="262447" cy="57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47" h="574737">
                                <a:moveTo>
                                  <a:pt x="63039" y="0"/>
                                </a:moveTo>
                                <a:lnTo>
                                  <a:pt x="62625" y="41613"/>
                                </a:lnTo>
                                <a:cubicBezTo>
                                  <a:pt x="62625" y="41613"/>
                                  <a:pt x="77043" y="25132"/>
                                  <a:pt x="80337" y="16891"/>
                                </a:cubicBezTo>
                                <a:cubicBezTo>
                                  <a:pt x="80337" y="16891"/>
                                  <a:pt x="79931" y="35432"/>
                                  <a:pt x="86933" y="57270"/>
                                </a:cubicBezTo>
                                <a:cubicBezTo>
                                  <a:pt x="117424" y="150790"/>
                                  <a:pt x="198994" y="173452"/>
                                  <a:pt x="226598" y="296640"/>
                                </a:cubicBezTo>
                                <a:cubicBezTo>
                                  <a:pt x="262447" y="458554"/>
                                  <a:pt x="209297" y="536833"/>
                                  <a:pt x="221242" y="574737"/>
                                </a:cubicBezTo>
                                <a:cubicBezTo>
                                  <a:pt x="165214" y="525298"/>
                                  <a:pt x="54381" y="404583"/>
                                  <a:pt x="34196" y="332896"/>
                                </a:cubicBezTo>
                                <a:cubicBezTo>
                                  <a:pt x="5767" y="231131"/>
                                  <a:pt x="0" y="129780"/>
                                  <a:pt x="38729" y="33372"/>
                                </a:cubicBezTo>
                                <a:cubicBezTo>
                                  <a:pt x="47790" y="10710"/>
                                  <a:pt x="63039" y="0"/>
                                  <a:pt x="630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25" name="Shape 17"/>
                        <wps:cNvSpPr/>
                        <wps:spPr>
                          <a:xfrm>
                            <a:off x="203119" y="1566417"/>
                            <a:ext cx="478333" cy="37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33" h="375333">
                                <a:moveTo>
                                  <a:pt x="23890" y="0"/>
                                </a:moveTo>
                                <a:cubicBezTo>
                                  <a:pt x="23890" y="0"/>
                                  <a:pt x="32134" y="11945"/>
                                  <a:pt x="55619" y="31309"/>
                                </a:cubicBezTo>
                                <a:cubicBezTo>
                                  <a:pt x="131836" y="93938"/>
                                  <a:pt x="223298" y="64681"/>
                                  <a:pt x="318470" y="147906"/>
                                </a:cubicBezTo>
                                <a:cubicBezTo>
                                  <a:pt x="443311" y="257087"/>
                                  <a:pt x="446606" y="351432"/>
                                  <a:pt x="478333" y="375333"/>
                                </a:cubicBezTo>
                                <a:cubicBezTo>
                                  <a:pt x="404169" y="368327"/>
                                  <a:pt x="243075" y="336601"/>
                                  <a:pt x="184576" y="290869"/>
                                </a:cubicBezTo>
                                <a:cubicBezTo>
                                  <a:pt x="101347" y="225364"/>
                                  <a:pt x="49853" y="163152"/>
                                  <a:pt x="17301" y="45321"/>
                                </a:cubicBezTo>
                                <a:cubicBezTo>
                                  <a:pt x="11124" y="21834"/>
                                  <a:pt x="0" y="21013"/>
                                  <a:pt x="0" y="21013"/>
                                </a:cubicBezTo>
                                <a:lnTo>
                                  <a:pt x="35842" y="37904"/>
                                </a:lnTo>
                                <a:cubicBezTo>
                                  <a:pt x="35842" y="37904"/>
                                  <a:pt x="25952" y="8651"/>
                                  <a:pt x="238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6" name="Shape 18"/>
                        <wps:cNvSpPr/>
                        <wps:spPr>
                          <a:xfrm>
                            <a:off x="653018" y="1769943"/>
                            <a:ext cx="434661" cy="2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61" h="274803">
                                <a:moveTo>
                                  <a:pt x="434661" y="274803"/>
                                </a:moveTo>
                                <a:cubicBezTo>
                                  <a:pt x="406235" y="251733"/>
                                  <a:pt x="303235" y="166036"/>
                                  <a:pt x="214654" y="128956"/>
                                </a:cubicBezTo>
                                <a:cubicBezTo>
                                  <a:pt x="152446" y="102589"/>
                                  <a:pt x="74164" y="7457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27" name="Shape 19"/>
                        <wps:cNvSpPr/>
                        <wps:spPr>
                          <a:xfrm>
                            <a:off x="238961" y="1604321"/>
                            <a:ext cx="414057" cy="32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57" h="320120">
                                <a:moveTo>
                                  <a:pt x="414057" y="320120"/>
                                </a:moveTo>
                                <a:cubicBezTo>
                                  <a:pt x="414057" y="320120"/>
                                  <a:pt x="95586" y="13760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28" name="Shape 20"/>
                        <wps:cNvSpPr/>
                        <wps:spPr>
                          <a:xfrm>
                            <a:off x="252561" y="1243407"/>
                            <a:ext cx="119884" cy="40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84" h="40046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2619" y="171805"/>
                                  <a:pt x="85694" y="223304"/>
                                </a:cubicBezTo>
                                <a:cubicBezTo>
                                  <a:pt x="102586" y="260798"/>
                                  <a:pt x="110413" y="362149"/>
                                  <a:pt x="119884" y="400464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29" name="Shape 21"/>
                        <wps:cNvSpPr/>
                        <wps:spPr>
                          <a:xfrm>
                            <a:off x="41201" y="1017223"/>
                            <a:ext cx="188284" cy="47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84" h="472151">
                                <a:moveTo>
                                  <a:pt x="188284" y="472151"/>
                                </a:moveTo>
                                <a:cubicBezTo>
                                  <a:pt x="188284" y="472151"/>
                                  <a:pt x="151617" y="276451"/>
                                  <a:pt x="88989" y="196930"/>
                                </a:cubicBezTo>
                                <a:cubicBezTo>
                                  <a:pt x="22252" y="11165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0" name="Shape 22"/>
                        <wps:cNvSpPr/>
                        <wps:spPr>
                          <a:xfrm>
                            <a:off x="166449" y="728408"/>
                            <a:ext cx="194465" cy="40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65" h="400464">
                                <a:moveTo>
                                  <a:pt x="194465" y="0"/>
                                </a:moveTo>
                                <a:cubicBezTo>
                                  <a:pt x="189112" y="28844"/>
                                  <a:pt x="148731" y="148731"/>
                                  <a:pt x="103000" y="194465"/>
                                </a:cubicBezTo>
                                <a:cubicBezTo>
                                  <a:pt x="57265" y="240611"/>
                                  <a:pt x="5771" y="360501"/>
                                  <a:pt x="0" y="400464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1" name="Shape 23"/>
                        <wps:cNvSpPr/>
                        <wps:spPr>
                          <a:xfrm>
                            <a:off x="103413" y="482446"/>
                            <a:ext cx="46144" cy="52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4" h="526536">
                                <a:moveTo>
                                  <a:pt x="46144" y="0"/>
                                </a:moveTo>
                                <a:cubicBezTo>
                                  <a:pt x="46144" y="0"/>
                                  <a:pt x="0" y="326304"/>
                                  <a:pt x="28839" y="526536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2" name="Shape 24"/>
                        <wps:cNvSpPr/>
                        <wps:spPr>
                          <a:xfrm>
                            <a:off x="252561" y="139250"/>
                            <a:ext cx="257494" cy="47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94" h="474621">
                                <a:moveTo>
                                  <a:pt x="257494" y="0"/>
                                </a:moveTo>
                                <a:cubicBezTo>
                                  <a:pt x="257494" y="0"/>
                                  <a:pt x="45728" y="257501"/>
                                  <a:pt x="0" y="474621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3" name="Shape 25"/>
                        <wps:cNvSpPr/>
                        <wps:spPr>
                          <a:xfrm>
                            <a:off x="555789" y="64681"/>
                            <a:ext cx="480392" cy="200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92" h="200232">
                                <a:moveTo>
                                  <a:pt x="480392" y="0"/>
                                </a:moveTo>
                                <a:cubicBezTo>
                                  <a:pt x="480392" y="0"/>
                                  <a:pt x="320120" y="91464"/>
                                  <a:pt x="263265" y="97229"/>
                                </a:cubicBezTo>
                                <a:cubicBezTo>
                                  <a:pt x="154494" y="108767"/>
                                  <a:pt x="45728" y="171799"/>
                                  <a:pt x="0" y="200232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5" name="Shape 26"/>
                        <wps:cNvSpPr/>
                        <wps:spPr>
                          <a:xfrm>
                            <a:off x="244724" y="618612"/>
                            <a:ext cx="41209" cy="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09" h="39344">
                                <a:moveTo>
                                  <a:pt x="23284" y="670"/>
                                </a:moveTo>
                                <a:cubicBezTo>
                                  <a:pt x="27919" y="1339"/>
                                  <a:pt x="32348" y="3708"/>
                                  <a:pt x="35438" y="7625"/>
                                </a:cubicBezTo>
                                <a:cubicBezTo>
                                  <a:pt x="41209" y="15862"/>
                                  <a:pt x="39557" y="27400"/>
                                  <a:pt x="31313" y="33167"/>
                                </a:cubicBezTo>
                                <a:cubicBezTo>
                                  <a:pt x="23490" y="39344"/>
                                  <a:pt x="11952" y="37700"/>
                                  <a:pt x="5771" y="29459"/>
                                </a:cubicBezTo>
                                <a:cubicBezTo>
                                  <a:pt x="0" y="21219"/>
                                  <a:pt x="1656" y="10091"/>
                                  <a:pt x="9893" y="3914"/>
                                </a:cubicBezTo>
                                <a:cubicBezTo>
                                  <a:pt x="13808" y="1031"/>
                                  <a:pt x="18649" y="0"/>
                                  <a:pt x="23284" y="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6" name="Shape 27"/>
                        <wps:cNvSpPr/>
                        <wps:spPr>
                          <a:xfrm>
                            <a:off x="209300" y="593892"/>
                            <a:ext cx="41195" cy="3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5" h="39348">
                                <a:moveTo>
                                  <a:pt x="23272" y="669"/>
                                </a:moveTo>
                                <a:cubicBezTo>
                                  <a:pt x="27907" y="1338"/>
                                  <a:pt x="32336" y="3707"/>
                                  <a:pt x="35424" y="7620"/>
                                </a:cubicBezTo>
                                <a:cubicBezTo>
                                  <a:pt x="41195" y="15860"/>
                                  <a:pt x="39546" y="27396"/>
                                  <a:pt x="31309" y="33167"/>
                                </a:cubicBezTo>
                                <a:cubicBezTo>
                                  <a:pt x="23066" y="39348"/>
                                  <a:pt x="11942" y="37698"/>
                                  <a:pt x="5767" y="29458"/>
                                </a:cubicBezTo>
                                <a:cubicBezTo>
                                  <a:pt x="0" y="21217"/>
                                  <a:pt x="1642" y="10093"/>
                                  <a:pt x="9886" y="3916"/>
                                </a:cubicBezTo>
                                <a:cubicBezTo>
                                  <a:pt x="13798" y="1031"/>
                                  <a:pt x="18638" y="0"/>
                                  <a:pt x="23272" y="6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8" name="Shape 28"/>
                        <wps:cNvSpPr/>
                        <wps:spPr>
                          <a:xfrm>
                            <a:off x="524473" y="276035"/>
                            <a:ext cx="41205" cy="39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05" h="39552">
                                <a:moveTo>
                                  <a:pt x="27708" y="1856"/>
                                </a:moveTo>
                                <a:cubicBezTo>
                                  <a:pt x="32034" y="3607"/>
                                  <a:pt x="35638" y="7008"/>
                                  <a:pt x="37490" y="11541"/>
                                </a:cubicBezTo>
                                <a:cubicBezTo>
                                  <a:pt x="41205" y="21012"/>
                                  <a:pt x="37086" y="31726"/>
                                  <a:pt x="27612" y="35429"/>
                                </a:cubicBezTo>
                                <a:cubicBezTo>
                                  <a:pt x="18543" y="39552"/>
                                  <a:pt x="7830" y="35023"/>
                                  <a:pt x="3711" y="25955"/>
                                </a:cubicBezTo>
                                <a:cubicBezTo>
                                  <a:pt x="0" y="16479"/>
                                  <a:pt x="4125" y="5770"/>
                                  <a:pt x="13600" y="2061"/>
                                </a:cubicBezTo>
                                <a:cubicBezTo>
                                  <a:pt x="18336" y="0"/>
                                  <a:pt x="23383" y="103"/>
                                  <a:pt x="27708" y="18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9" name="Shape 29"/>
                        <wps:cNvSpPr/>
                        <wps:spPr>
                          <a:xfrm>
                            <a:off x="500169" y="239363"/>
                            <a:ext cx="41195" cy="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5" h="41616">
                                <a:moveTo>
                                  <a:pt x="13594" y="3712"/>
                                </a:moveTo>
                                <a:cubicBezTo>
                                  <a:pt x="22662" y="0"/>
                                  <a:pt x="33372" y="4536"/>
                                  <a:pt x="37490" y="13600"/>
                                </a:cubicBezTo>
                                <a:cubicBezTo>
                                  <a:pt x="41195" y="23076"/>
                                  <a:pt x="37080" y="33789"/>
                                  <a:pt x="27605" y="37494"/>
                                </a:cubicBezTo>
                                <a:cubicBezTo>
                                  <a:pt x="18541" y="41616"/>
                                  <a:pt x="7829" y="37084"/>
                                  <a:pt x="3704" y="27608"/>
                                </a:cubicBezTo>
                                <a:cubicBezTo>
                                  <a:pt x="0" y="18543"/>
                                  <a:pt x="4119" y="7833"/>
                                  <a:pt x="13594" y="37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40" name="Shape 30"/>
                        <wps:cNvSpPr/>
                        <wps:spPr>
                          <a:xfrm>
                            <a:off x="139258" y="999917"/>
                            <a:ext cx="39961" cy="3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61" h="37494">
                                <a:moveTo>
                                  <a:pt x="14365" y="1442"/>
                                </a:moveTo>
                                <a:cubicBezTo>
                                  <a:pt x="18537" y="0"/>
                                  <a:pt x="23276" y="206"/>
                                  <a:pt x="27605" y="2470"/>
                                </a:cubicBezTo>
                                <a:cubicBezTo>
                                  <a:pt x="36256" y="6593"/>
                                  <a:pt x="39961" y="16896"/>
                                  <a:pt x="35428" y="25542"/>
                                </a:cubicBezTo>
                                <a:cubicBezTo>
                                  <a:pt x="31309" y="34194"/>
                                  <a:pt x="21013" y="37494"/>
                                  <a:pt x="12356" y="33373"/>
                                </a:cubicBezTo>
                                <a:cubicBezTo>
                                  <a:pt x="3709" y="29255"/>
                                  <a:pt x="0" y="18955"/>
                                  <a:pt x="4533" y="10304"/>
                                </a:cubicBezTo>
                                <a:cubicBezTo>
                                  <a:pt x="6590" y="5975"/>
                                  <a:pt x="10194" y="2884"/>
                                  <a:pt x="14365" y="14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41" name="Shape 31"/>
                        <wps:cNvSpPr/>
                        <wps:spPr>
                          <a:xfrm>
                            <a:off x="92286" y="1007954"/>
                            <a:ext cx="39553" cy="3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53" h="37691">
                                <a:moveTo>
                                  <a:pt x="14371" y="1390"/>
                                </a:moveTo>
                                <a:cubicBezTo>
                                  <a:pt x="18542" y="0"/>
                                  <a:pt x="23281" y="206"/>
                                  <a:pt x="27608" y="2267"/>
                                </a:cubicBezTo>
                                <a:cubicBezTo>
                                  <a:pt x="36262" y="6385"/>
                                  <a:pt x="39553" y="17095"/>
                                  <a:pt x="35438" y="25750"/>
                                </a:cubicBezTo>
                                <a:cubicBezTo>
                                  <a:pt x="31316" y="33986"/>
                                  <a:pt x="21020" y="37691"/>
                                  <a:pt x="12362" y="33576"/>
                                </a:cubicBezTo>
                                <a:cubicBezTo>
                                  <a:pt x="3715" y="29043"/>
                                  <a:pt x="0" y="18743"/>
                                  <a:pt x="4539" y="10090"/>
                                </a:cubicBezTo>
                                <a:cubicBezTo>
                                  <a:pt x="6596" y="5766"/>
                                  <a:pt x="10200" y="2780"/>
                                  <a:pt x="14371" y="13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42" name="Shape 32"/>
                        <wps:cNvSpPr/>
                        <wps:spPr>
                          <a:xfrm>
                            <a:off x="229071" y="1484431"/>
                            <a:ext cx="36670" cy="3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70" h="37076">
                                <a:moveTo>
                                  <a:pt x="18957" y="410"/>
                                </a:moveTo>
                                <a:cubicBezTo>
                                  <a:pt x="28843" y="820"/>
                                  <a:pt x="36670" y="9061"/>
                                  <a:pt x="36670" y="18951"/>
                                </a:cubicBezTo>
                                <a:cubicBezTo>
                                  <a:pt x="36256" y="29251"/>
                                  <a:pt x="28019" y="37076"/>
                                  <a:pt x="17716" y="37076"/>
                                </a:cubicBezTo>
                                <a:cubicBezTo>
                                  <a:pt x="7834" y="36666"/>
                                  <a:pt x="0" y="28425"/>
                                  <a:pt x="0" y="18125"/>
                                </a:cubicBezTo>
                                <a:cubicBezTo>
                                  <a:pt x="414" y="8237"/>
                                  <a:pt x="8651" y="0"/>
                                  <a:pt x="18957" y="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43" name="Shape 33"/>
                        <wps:cNvSpPr/>
                        <wps:spPr>
                          <a:xfrm>
                            <a:off x="191995" y="1496375"/>
                            <a:ext cx="37076" cy="37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6" h="37080">
                                <a:moveTo>
                                  <a:pt x="18947" y="414"/>
                                </a:moveTo>
                                <a:cubicBezTo>
                                  <a:pt x="29247" y="826"/>
                                  <a:pt x="37076" y="9065"/>
                                  <a:pt x="36662" y="18955"/>
                                </a:cubicBezTo>
                                <a:cubicBezTo>
                                  <a:pt x="36662" y="29254"/>
                                  <a:pt x="28425" y="37080"/>
                                  <a:pt x="18123" y="37080"/>
                                </a:cubicBezTo>
                                <a:cubicBezTo>
                                  <a:pt x="8233" y="36666"/>
                                  <a:pt x="0" y="28430"/>
                                  <a:pt x="414" y="18130"/>
                                </a:cubicBezTo>
                                <a:cubicBezTo>
                                  <a:pt x="414" y="8241"/>
                                  <a:pt x="9061" y="0"/>
                                  <a:pt x="18947" y="4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44" name="Shape 34"/>
                        <wps:cNvSpPr/>
                        <wps:spPr>
                          <a:xfrm>
                            <a:off x="660024" y="1949162"/>
                            <a:ext cx="35020" cy="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0" h="35024">
                                <a:moveTo>
                                  <a:pt x="17305" y="0"/>
                                </a:moveTo>
                                <a:cubicBezTo>
                                  <a:pt x="27187" y="0"/>
                                  <a:pt x="35020" y="7829"/>
                                  <a:pt x="35020" y="17305"/>
                                </a:cubicBezTo>
                                <a:cubicBezTo>
                                  <a:pt x="35020" y="27191"/>
                                  <a:pt x="27187" y="35024"/>
                                  <a:pt x="17305" y="35024"/>
                                </a:cubicBezTo>
                                <a:cubicBezTo>
                                  <a:pt x="7829" y="35024"/>
                                  <a:pt x="0" y="27191"/>
                                  <a:pt x="0" y="17305"/>
                                </a:cubicBezTo>
                                <a:cubicBezTo>
                                  <a:pt x="0" y="7829"/>
                                  <a:pt x="7829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45" name="Shape 35"/>
                        <wps:cNvSpPr/>
                        <wps:spPr>
                          <a:xfrm>
                            <a:off x="625827" y="1934333"/>
                            <a:ext cx="55625" cy="3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5" h="37904">
                                <a:moveTo>
                                  <a:pt x="46966" y="18537"/>
                                </a:moveTo>
                                <a:cubicBezTo>
                                  <a:pt x="46966" y="18537"/>
                                  <a:pt x="44090" y="13184"/>
                                  <a:pt x="55625" y="7417"/>
                                </a:cubicBezTo>
                                <a:cubicBezTo>
                                  <a:pt x="55625" y="7417"/>
                                  <a:pt x="4123" y="0"/>
                                  <a:pt x="0" y="37904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2" name="Shape 36"/>
                        <wps:cNvSpPr/>
                        <wps:spPr>
                          <a:xfrm>
                            <a:off x="608526" y="1967291"/>
                            <a:ext cx="34610" cy="3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0" h="34608">
                                <a:moveTo>
                                  <a:pt x="17301" y="0"/>
                                </a:moveTo>
                                <a:cubicBezTo>
                                  <a:pt x="26777" y="0"/>
                                  <a:pt x="34610" y="7827"/>
                                  <a:pt x="34610" y="17302"/>
                                </a:cubicBezTo>
                                <a:cubicBezTo>
                                  <a:pt x="34610" y="27194"/>
                                  <a:pt x="26777" y="34608"/>
                                  <a:pt x="17301" y="34608"/>
                                </a:cubicBezTo>
                                <a:cubicBezTo>
                                  <a:pt x="7823" y="34608"/>
                                  <a:pt x="0" y="27194"/>
                                  <a:pt x="0" y="17302"/>
                                </a:cubicBezTo>
                                <a:cubicBezTo>
                                  <a:pt x="0" y="7827"/>
                                  <a:pt x="7823" y="0"/>
                                  <a:pt x="17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3" name="Shape 37"/>
                        <wps:cNvSpPr/>
                        <wps:spPr>
                          <a:xfrm>
                            <a:off x="827291" y="1727096"/>
                            <a:ext cx="784040" cy="46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040" h="460616">
                                <a:moveTo>
                                  <a:pt x="766735" y="0"/>
                                </a:moveTo>
                                <a:cubicBezTo>
                                  <a:pt x="764262" y="8654"/>
                                  <a:pt x="755610" y="22662"/>
                                  <a:pt x="755610" y="22662"/>
                                </a:cubicBezTo>
                                <a:lnTo>
                                  <a:pt x="784040" y="11538"/>
                                </a:lnTo>
                                <a:cubicBezTo>
                                  <a:pt x="784040" y="11538"/>
                                  <a:pt x="777038" y="14832"/>
                                  <a:pt x="766735" y="37080"/>
                                </a:cubicBezTo>
                                <a:cubicBezTo>
                                  <a:pt x="701229" y="180043"/>
                                  <a:pt x="663735" y="223300"/>
                                  <a:pt x="543841" y="288810"/>
                                </a:cubicBezTo>
                                <a:cubicBezTo>
                                  <a:pt x="478336" y="324655"/>
                                  <a:pt x="334137" y="323007"/>
                                  <a:pt x="283460" y="351846"/>
                                </a:cubicBezTo>
                                <a:cubicBezTo>
                                  <a:pt x="203122" y="397577"/>
                                  <a:pt x="51505" y="460616"/>
                                  <a:pt x="25963" y="443311"/>
                                </a:cubicBezTo>
                                <a:cubicBezTo>
                                  <a:pt x="17309" y="437540"/>
                                  <a:pt x="0" y="434656"/>
                                  <a:pt x="5771" y="420650"/>
                                </a:cubicBezTo>
                                <a:cubicBezTo>
                                  <a:pt x="11538" y="406231"/>
                                  <a:pt x="23076" y="414882"/>
                                  <a:pt x="40381" y="417765"/>
                                </a:cubicBezTo>
                                <a:cubicBezTo>
                                  <a:pt x="57272" y="420650"/>
                                  <a:pt x="174690" y="386042"/>
                                  <a:pt x="277689" y="323417"/>
                                </a:cubicBezTo>
                                <a:cubicBezTo>
                                  <a:pt x="311479" y="302408"/>
                                  <a:pt x="311889" y="203112"/>
                                  <a:pt x="446612" y="105884"/>
                                </a:cubicBezTo>
                                <a:cubicBezTo>
                                  <a:pt x="548787" y="31723"/>
                                  <a:pt x="646844" y="68804"/>
                                  <a:pt x="735425" y="25546"/>
                                </a:cubicBezTo>
                                <a:cubicBezTo>
                                  <a:pt x="754373" y="16477"/>
                                  <a:pt x="766735" y="0"/>
                                  <a:pt x="766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401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4" name="Shape 38"/>
                        <wps:cNvSpPr/>
                        <wps:spPr>
                          <a:xfrm>
                            <a:off x="1979247" y="434653"/>
                            <a:ext cx="196107" cy="59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07" h="594519">
                                <a:moveTo>
                                  <a:pt x="88165" y="0"/>
                                </a:moveTo>
                                <a:cubicBezTo>
                                  <a:pt x="88165" y="0"/>
                                  <a:pt x="86519" y="9069"/>
                                  <a:pt x="102175" y="27605"/>
                                </a:cubicBezTo>
                                <a:cubicBezTo>
                                  <a:pt x="180451" y="121543"/>
                                  <a:pt x="196107" y="216713"/>
                                  <a:pt x="196107" y="322186"/>
                                </a:cubicBezTo>
                                <a:cubicBezTo>
                                  <a:pt x="195697" y="408295"/>
                                  <a:pt x="145433" y="529834"/>
                                  <a:pt x="108357" y="594519"/>
                                </a:cubicBezTo>
                                <a:cubicBezTo>
                                  <a:pt x="107118" y="554554"/>
                                  <a:pt x="31721" y="498110"/>
                                  <a:pt x="13594" y="332900"/>
                                </a:cubicBezTo>
                                <a:cubicBezTo>
                                  <a:pt x="0" y="207651"/>
                                  <a:pt x="67151" y="156150"/>
                                  <a:pt x="73746" y="58097"/>
                                </a:cubicBezTo>
                                <a:cubicBezTo>
                                  <a:pt x="74981" y="37080"/>
                                  <a:pt x="69628" y="9475"/>
                                  <a:pt x="69628" y="9475"/>
                                </a:cubicBezTo>
                                <a:cubicBezTo>
                                  <a:pt x="75809" y="16070"/>
                                  <a:pt x="87751" y="35849"/>
                                  <a:pt x="87751" y="35849"/>
                                </a:cubicBezTo>
                                <a:lnTo>
                                  <a:pt x="88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" name="Shape 39"/>
                        <wps:cNvSpPr/>
                        <wps:spPr>
                          <a:xfrm>
                            <a:off x="1131347" y="26363"/>
                            <a:ext cx="566092" cy="26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92" h="263681">
                                <a:moveTo>
                                  <a:pt x="15246" y="0"/>
                                </a:moveTo>
                                <a:cubicBezTo>
                                  <a:pt x="15246" y="0"/>
                                  <a:pt x="30495" y="14421"/>
                                  <a:pt x="50681" y="20602"/>
                                </a:cubicBezTo>
                                <a:cubicBezTo>
                                  <a:pt x="144612" y="49028"/>
                                  <a:pt x="202709" y="4117"/>
                                  <a:pt x="337841" y="62215"/>
                                </a:cubicBezTo>
                                <a:cubicBezTo>
                                  <a:pt x="490277" y="127720"/>
                                  <a:pt x="529420" y="234018"/>
                                  <a:pt x="566092" y="249260"/>
                                </a:cubicBezTo>
                                <a:cubicBezTo>
                                  <a:pt x="492340" y="260795"/>
                                  <a:pt x="311475" y="263681"/>
                                  <a:pt x="243079" y="233604"/>
                                </a:cubicBezTo>
                                <a:cubicBezTo>
                                  <a:pt x="146671" y="190757"/>
                                  <a:pt x="89823" y="154500"/>
                                  <a:pt x="29671" y="48204"/>
                                </a:cubicBezTo>
                                <a:cubicBezTo>
                                  <a:pt x="17719" y="26783"/>
                                  <a:pt x="0" y="22662"/>
                                  <a:pt x="0" y="22662"/>
                                </a:cubicBezTo>
                                <a:lnTo>
                                  <a:pt x="30081" y="20602"/>
                                </a:lnTo>
                                <a:cubicBezTo>
                                  <a:pt x="30081" y="20602"/>
                                  <a:pt x="19367" y="7829"/>
                                  <a:pt x="152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6" name="Shape 40"/>
                        <wps:cNvSpPr/>
                        <wps:spPr>
                          <a:xfrm>
                            <a:off x="1692082" y="128952"/>
                            <a:ext cx="297458" cy="51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58" h="51293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6666" y="1649"/>
                                  <a:pt x="74160" y="23072"/>
                                </a:cubicBezTo>
                                <a:cubicBezTo>
                                  <a:pt x="159027" y="71687"/>
                                  <a:pt x="211763" y="127720"/>
                                  <a:pt x="262030" y="220420"/>
                                </a:cubicBezTo>
                                <a:cubicBezTo>
                                  <a:pt x="297458" y="285925"/>
                                  <a:pt x="290045" y="438779"/>
                                  <a:pt x="284278" y="512938"/>
                                </a:cubicBezTo>
                                <a:cubicBezTo>
                                  <a:pt x="266563" y="477507"/>
                                  <a:pt x="173865" y="458553"/>
                                  <a:pt x="87347" y="316828"/>
                                </a:cubicBezTo>
                                <a:cubicBezTo>
                                  <a:pt x="21423" y="209296"/>
                                  <a:pt x="58914" y="125244"/>
                                  <a:pt x="23070" y="33372"/>
                                </a:cubicBezTo>
                                <a:cubicBezTo>
                                  <a:pt x="15656" y="14007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7" name="Shape 41"/>
                        <wps:cNvSpPr/>
                        <wps:spPr>
                          <a:xfrm>
                            <a:off x="1812798" y="674849"/>
                            <a:ext cx="302818" cy="53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18" h="539304">
                                <a:moveTo>
                                  <a:pt x="27191" y="0"/>
                                </a:moveTo>
                                <a:lnTo>
                                  <a:pt x="42019" y="34200"/>
                                </a:lnTo>
                                <a:cubicBezTo>
                                  <a:pt x="42019" y="34200"/>
                                  <a:pt x="45320" y="8654"/>
                                  <a:pt x="47786" y="0"/>
                                </a:cubicBezTo>
                                <a:cubicBezTo>
                                  <a:pt x="47786" y="0"/>
                                  <a:pt x="49025" y="21016"/>
                                  <a:pt x="59738" y="38729"/>
                                </a:cubicBezTo>
                                <a:cubicBezTo>
                                  <a:pt x="110415" y="123601"/>
                                  <a:pt x="199818" y="145439"/>
                                  <a:pt x="244310" y="263271"/>
                                </a:cubicBezTo>
                                <a:cubicBezTo>
                                  <a:pt x="302818" y="418593"/>
                                  <a:pt x="261205" y="503463"/>
                                  <a:pt x="278100" y="539304"/>
                                </a:cubicBezTo>
                                <a:cubicBezTo>
                                  <a:pt x="215885" y="498109"/>
                                  <a:pt x="88991" y="394282"/>
                                  <a:pt x="58914" y="325897"/>
                                </a:cubicBezTo>
                                <a:cubicBezTo>
                                  <a:pt x="16477" y="229485"/>
                                  <a:pt x="0" y="150382"/>
                                  <a:pt x="27191" y="30902"/>
                                </a:cubicBezTo>
                                <a:cubicBezTo>
                                  <a:pt x="32544" y="7419"/>
                                  <a:pt x="27191" y="0"/>
                                  <a:pt x="271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" name="Shape 42"/>
                        <wps:cNvSpPr/>
                        <wps:spPr>
                          <a:xfrm>
                            <a:off x="1961114" y="969429"/>
                            <a:ext cx="260388" cy="552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88" h="552078">
                                <a:moveTo>
                                  <a:pt x="234426" y="0"/>
                                </a:moveTo>
                                <a:cubicBezTo>
                                  <a:pt x="234426" y="0"/>
                                  <a:pt x="229903" y="7009"/>
                                  <a:pt x="236078" y="30899"/>
                                </a:cubicBezTo>
                                <a:cubicBezTo>
                                  <a:pt x="260388" y="122364"/>
                                  <a:pt x="235250" y="232365"/>
                                  <a:pt x="197759" y="331246"/>
                                </a:cubicBezTo>
                                <a:cubicBezTo>
                                  <a:pt x="171393" y="400874"/>
                                  <a:pt x="72926" y="507586"/>
                                  <a:pt x="13184" y="552078"/>
                                </a:cubicBezTo>
                                <a:cubicBezTo>
                                  <a:pt x="28022" y="515002"/>
                                  <a:pt x="0" y="437130"/>
                                  <a:pt x="32137" y="274392"/>
                                </a:cubicBezTo>
                                <a:cubicBezTo>
                                  <a:pt x="59332" y="136785"/>
                                  <a:pt x="168102" y="125247"/>
                                  <a:pt x="203940" y="40373"/>
                                </a:cubicBezTo>
                                <a:cubicBezTo>
                                  <a:pt x="212184" y="21013"/>
                                  <a:pt x="213830" y="820"/>
                                  <a:pt x="213830" y="820"/>
                                </a:cubicBezTo>
                                <a:cubicBezTo>
                                  <a:pt x="216717" y="9475"/>
                                  <a:pt x="218359" y="25956"/>
                                  <a:pt x="218359" y="25956"/>
                                </a:cubicBezTo>
                                <a:lnTo>
                                  <a:pt x="234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9" name="Shape 43"/>
                        <wps:cNvSpPr/>
                        <wps:spPr>
                          <a:xfrm>
                            <a:off x="1757591" y="1182433"/>
                            <a:ext cx="262854" cy="57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54" h="574737">
                                <a:moveTo>
                                  <a:pt x="199818" y="0"/>
                                </a:moveTo>
                                <a:cubicBezTo>
                                  <a:pt x="199818" y="0"/>
                                  <a:pt x="215061" y="10710"/>
                                  <a:pt x="224122" y="33372"/>
                                </a:cubicBezTo>
                                <a:cubicBezTo>
                                  <a:pt x="262854" y="129780"/>
                                  <a:pt x="257084" y="231131"/>
                                  <a:pt x="228658" y="332896"/>
                                </a:cubicBezTo>
                                <a:cubicBezTo>
                                  <a:pt x="208469" y="404583"/>
                                  <a:pt x="97226" y="525298"/>
                                  <a:pt x="41613" y="574737"/>
                                </a:cubicBezTo>
                                <a:cubicBezTo>
                                  <a:pt x="53147" y="536833"/>
                                  <a:pt x="0" y="458554"/>
                                  <a:pt x="36252" y="296640"/>
                                </a:cubicBezTo>
                                <a:cubicBezTo>
                                  <a:pt x="63860" y="173452"/>
                                  <a:pt x="145433" y="150790"/>
                                  <a:pt x="175921" y="57270"/>
                                </a:cubicBezTo>
                                <a:cubicBezTo>
                                  <a:pt x="182927" y="35432"/>
                                  <a:pt x="182099" y="16891"/>
                                  <a:pt x="182099" y="16891"/>
                                </a:cubicBezTo>
                                <a:cubicBezTo>
                                  <a:pt x="185807" y="25132"/>
                                  <a:pt x="200225" y="41613"/>
                                  <a:pt x="200225" y="41613"/>
                                </a:cubicBezTo>
                                <a:lnTo>
                                  <a:pt x="199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0" name="Shape 44"/>
                        <wps:cNvSpPr/>
                        <wps:spPr>
                          <a:xfrm>
                            <a:off x="1540054" y="1566417"/>
                            <a:ext cx="478329" cy="37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29" h="375333">
                                <a:moveTo>
                                  <a:pt x="454439" y="0"/>
                                </a:moveTo>
                                <a:cubicBezTo>
                                  <a:pt x="452373" y="8651"/>
                                  <a:pt x="442487" y="37904"/>
                                  <a:pt x="442487" y="37904"/>
                                </a:cubicBezTo>
                                <a:lnTo>
                                  <a:pt x="478329" y="21013"/>
                                </a:lnTo>
                                <a:cubicBezTo>
                                  <a:pt x="478329" y="21013"/>
                                  <a:pt x="467205" y="21834"/>
                                  <a:pt x="460616" y="45321"/>
                                </a:cubicBezTo>
                                <a:cubicBezTo>
                                  <a:pt x="428476" y="163152"/>
                                  <a:pt x="376564" y="225364"/>
                                  <a:pt x="293753" y="290869"/>
                                </a:cubicBezTo>
                                <a:cubicBezTo>
                                  <a:pt x="234836" y="336601"/>
                                  <a:pt x="73746" y="368327"/>
                                  <a:pt x="0" y="375333"/>
                                </a:cubicBezTo>
                                <a:cubicBezTo>
                                  <a:pt x="31723" y="351432"/>
                                  <a:pt x="35018" y="257087"/>
                                  <a:pt x="159855" y="147906"/>
                                </a:cubicBezTo>
                                <a:cubicBezTo>
                                  <a:pt x="255031" y="64681"/>
                                  <a:pt x="346493" y="93938"/>
                                  <a:pt x="422712" y="31309"/>
                                </a:cubicBezTo>
                                <a:cubicBezTo>
                                  <a:pt x="446195" y="11945"/>
                                  <a:pt x="454439" y="0"/>
                                  <a:pt x="4544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401" cap="flat" cmpd="sng" algn="ctr">
                            <a:solidFill>
                              <a:srgbClr val="34343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1" name="Shape 45"/>
                        <wps:cNvSpPr/>
                        <wps:spPr>
                          <a:xfrm>
                            <a:off x="1076551" y="145019"/>
                            <a:ext cx="245970" cy="11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70" h="114124">
                                <a:moveTo>
                                  <a:pt x="131428" y="0"/>
                                </a:moveTo>
                                <a:cubicBezTo>
                                  <a:pt x="165628" y="45734"/>
                                  <a:pt x="245970" y="91461"/>
                                  <a:pt x="245970" y="91461"/>
                                </a:cubicBezTo>
                                <a:cubicBezTo>
                                  <a:pt x="217127" y="108357"/>
                                  <a:pt x="148737" y="114124"/>
                                  <a:pt x="103003" y="103000"/>
                                </a:cubicBezTo>
                                <a:cubicBezTo>
                                  <a:pt x="56862" y="91461"/>
                                  <a:pt x="0" y="97232"/>
                                  <a:pt x="0" y="97232"/>
                                </a:cubicBezTo>
                                <a:cubicBezTo>
                                  <a:pt x="62629" y="5357"/>
                                  <a:pt x="131428" y="0"/>
                                  <a:pt x="1314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2" name="Shape 46"/>
                        <wps:cNvSpPr/>
                        <wps:spPr>
                          <a:xfrm>
                            <a:off x="1133413" y="1769943"/>
                            <a:ext cx="435068" cy="2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068" h="274803">
                                <a:moveTo>
                                  <a:pt x="0" y="274803"/>
                                </a:moveTo>
                                <a:cubicBezTo>
                                  <a:pt x="28833" y="251733"/>
                                  <a:pt x="131840" y="166036"/>
                                  <a:pt x="220418" y="128956"/>
                                </a:cubicBezTo>
                                <a:cubicBezTo>
                                  <a:pt x="282632" y="102589"/>
                                  <a:pt x="360497" y="74571"/>
                                  <a:pt x="435068" y="0"/>
                                </a:cubicBezTo>
                              </a:path>
                            </a:pathLst>
                          </a:custGeom>
                          <a:noFill/>
                          <a:ln w="6401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3" name="Shape 47"/>
                        <wps:cNvSpPr/>
                        <wps:spPr>
                          <a:xfrm>
                            <a:off x="1568480" y="1604321"/>
                            <a:ext cx="414061" cy="32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61" h="320120">
                                <a:moveTo>
                                  <a:pt x="0" y="320120"/>
                                </a:moveTo>
                                <a:cubicBezTo>
                                  <a:pt x="0" y="320120"/>
                                  <a:pt x="318477" y="137607"/>
                                  <a:pt x="414061" y="0"/>
                                </a:cubicBezTo>
                              </a:path>
                            </a:pathLst>
                          </a:custGeom>
                          <a:noFill/>
                          <a:ln w="6401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4" name="Shape 48"/>
                        <wps:cNvSpPr/>
                        <wps:spPr>
                          <a:xfrm>
                            <a:off x="1849053" y="1243407"/>
                            <a:ext cx="119895" cy="40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5" h="400464">
                                <a:moveTo>
                                  <a:pt x="119895" y="0"/>
                                </a:moveTo>
                                <a:cubicBezTo>
                                  <a:pt x="119895" y="0"/>
                                  <a:pt x="56855" y="171805"/>
                                  <a:pt x="34193" y="223304"/>
                                </a:cubicBezTo>
                                <a:cubicBezTo>
                                  <a:pt x="17302" y="260798"/>
                                  <a:pt x="9475" y="362149"/>
                                  <a:pt x="0" y="400464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5" name="Shape 49"/>
                        <wps:cNvSpPr/>
                        <wps:spPr>
                          <a:xfrm>
                            <a:off x="1992013" y="1017223"/>
                            <a:ext cx="187874" cy="47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74" h="472151">
                                <a:moveTo>
                                  <a:pt x="0" y="472151"/>
                                </a:moveTo>
                                <a:cubicBezTo>
                                  <a:pt x="0" y="472151"/>
                                  <a:pt x="36263" y="276451"/>
                                  <a:pt x="98885" y="196930"/>
                                </a:cubicBezTo>
                                <a:cubicBezTo>
                                  <a:pt x="166043" y="111650"/>
                                  <a:pt x="187874" y="0"/>
                                  <a:pt x="187874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6" name="Shape 50"/>
                        <wps:cNvSpPr/>
                        <wps:spPr>
                          <a:xfrm>
                            <a:off x="1860174" y="728408"/>
                            <a:ext cx="194882" cy="40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82" h="400464">
                                <a:moveTo>
                                  <a:pt x="0" y="0"/>
                                </a:moveTo>
                                <a:cubicBezTo>
                                  <a:pt x="5773" y="28844"/>
                                  <a:pt x="45734" y="148731"/>
                                  <a:pt x="91882" y="194465"/>
                                </a:cubicBezTo>
                                <a:cubicBezTo>
                                  <a:pt x="137609" y="240611"/>
                                  <a:pt x="189111" y="360501"/>
                                  <a:pt x="194882" y="400464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7" name="Shape 51"/>
                        <wps:cNvSpPr/>
                        <wps:spPr>
                          <a:xfrm>
                            <a:off x="2071944" y="482446"/>
                            <a:ext cx="45734" cy="52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4" h="52653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45734" y="326304"/>
                                  <a:pt x="17301" y="526536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8" name="Shape 52"/>
                        <wps:cNvSpPr/>
                        <wps:spPr>
                          <a:xfrm>
                            <a:off x="1711447" y="139250"/>
                            <a:ext cx="257501" cy="47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01" h="47462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11766" y="257501"/>
                                  <a:pt x="257501" y="474621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9" name="Shape 53"/>
                        <wps:cNvSpPr/>
                        <wps:spPr>
                          <a:xfrm>
                            <a:off x="1184908" y="64681"/>
                            <a:ext cx="480808" cy="200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08" h="20023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60685" y="91464"/>
                                  <a:pt x="217537" y="97229"/>
                                </a:cubicBezTo>
                                <a:cubicBezTo>
                                  <a:pt x="326303" y="108767"/>
                                  <a:pt x="435074" y="171799"/>
                                  <a:pt x="480808" y="200232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0" name="Shape 54"/>
                        <wps:cNvSpPr/>
                        <wps:spPr>
                          <a:xfrm>
                            <a:off x="1122289" y="190753"/>
                            <a:ext cx="119890" cy="3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0" h="34192">
                                <a:moveTo>
                                  <a:pt x="0" y="34192"/>
                                </a:moveTo>
                                <a:cubicBezTo>
                                  <a:pt x="0" y="34192"/>
                                  <a:pt x="57265" y="5767"/>
                                  <a:pt x="11989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1" name="Shape 55"/>
                        <wps:cNvSpPr/>
                        <wps:spPr>
                          <a:xfrm>
                            <a:off x="1935573" y="618612"/>
                            <a:ext cx="41201" cy="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01" h="39344">
                                <a:moveTo>
                                  <a:pt x="17768" y="670"/>
                                </a:moveTo>
                                <a:cubicBezTo>
                                  <a:pt x="22351" y="0"/>
                                  <a:pt x="27192" y="1031"/>
                                  <a:pt x="31312" y="3914"/>
                                </a:cubicBezTo>
                                <a:cubicBezTo>
                                  <a:pt x="39549" y="10091"/>
                                  <a:pt x="41201" y="21219"/>
                                  <a:pt x="35016" y="29459"/>
                                </a:cubicBezTo>
                                <a:cubicBezTo>
                                  <a:pt x="29249" y="37700"/>
                                  <a:pt x="17715" y="39344"/>
                                  <a:pt x="9474" y="33167"/>
                                </a:cubicBezTo>
                                <a:cubicBezTo>
                                  <a:pt x="1648" y="27400"/>
                                  <a:pt x="0" y="15862"/>
                                  <a:pt x="5770" y="7625"/>
                                </a:cubicBezTo>
                                <a:cubicBezTo>
                                  <a:pt x="8859" y="3708"/>
                                  <a:pt x="13184" y="1339"/>
                                  <a:pt x="17768" y="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2" name="Shape 56"/>
                        <wps:cNvSpPr/>
                        <wps:spPr>
                          <a:xfrm>
                            <a:off x="1971003" y="593892"/>
                            <a:ext cx="41205" cy="3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05" h="39348">
                                <a:moveTo>
                                  <a:pt x="17769" y="669"/>
                                </a:moveTo>
                                <a:cubicBezTo>
                                  <a:pt x="22351" y="0"/>
                                  <a:pt x="27191" y="1031"/>
                                  <a:pt x="31309" y="3916"/>
                                </a:cubicBezTo>
                                <a:cubicBezTo>
                                  <a:pt x="39557" y="10093"/>
                                  <a:pt x="41205" y="21217"/>
                                  <a:pt x="35024" y="29458"/>
                                </a:cubicBezTo>
                                <a:cubicBezTo>
                                  <a:pt x="29253" y="37698"/>
                                  <a:pt x="17719" y="39348"/>
                                  <a:pt x="9476" y="33167"/>
                                </a:cubicBezTo>
                                <a:cubicBezTo>
                                  <a:pt x="1649" y="27396"/>
                                  <a:pt x="0" y="15860"/>
                                  <a:pt x="5771" y="7620"/>
                                </a:cubicBezTo>
                                <a:cubicBezTo>
                                  <a:pt x="8861" y="3707"/>
                                  <a:pt x="13187" y="1338"/>
                                  <a:pt x="17769" y="6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3" name="Shape 57"/>
                        <wps:cNvSpPr/>
                        <wps:spPr>
                          <a:xfrm>
                            <a:off x="1655409" y="276035"/>
                            <a:ext cx="41619" cy="39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9" h="39552">
                                <a:moveTo>
                                  <a:pt x="13909" y="1856"/>
                                </a:moveTo>
                                <a:cubicBezTo>
                                  <a:pt x="18233" y="103"/>
                                  <a:pt x="23279" y="0"/>
                                  <a:pt x="28015" y="2061"/>
                                </a:cubicBezTo>
                                <a:cubicBezTo>
                                  <a:pt x="37086" y="5770"/>
                                  <a:pt x="41619" y="16479"/>
                                  <a:pt x="37494" y="25955"/>
                                </a:cubicBezTo>
                                <a:cubicBezTo>
                                  <a:pt x="33786" y="35023"/>
                                  <a:pt x="23076" y="39552"/>
                                  <a:pt x="13600" y="35429"/>
                                </a:cubicBezTo>
                                <a:cubicBezTo>
                                  <a:pt x="4533" y="31726"/>
                                  <a:pt x="0" y="21012"/>
                                  <a:pt x="4129" y="11541"/>
                                </a:cubicBezTo>
                                <a:cubicBezTo>
                                  <a:pt x="5981" y="7008"/>
                                  <a:pt x="9585" y="3607"/>
                                  <a:pt x="13909" y="18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4" name="Shape 58"/>
                        <wps:cNvSpPr/>
                        <wps:spPr>
                          <a:xfrm>
                            <a:off x="1679724" y="239363"/>
                            <a:ext cx="41605" cy="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" h="41616">
                                <a:moveTo>
                                  <a:pt x="28015" y="3712"/>
                                </a:moveTo>
                                <a:cubicBezTo>
                                  <a:pt x="37080" y="7833"/>
                                  <a:pt x="41605" y="18543"/>
                                  <a:pt x="37490" y="27608"/>
                                </a:cubicBezTo>
                                <a:cubicBezTo>
                                  <a:pt x="33782" y="37084"/>
                                  <a:pt x="23072" y="41616"/>
                                  <a:pt x="13594" y="37494"/>
                                </a:cubicBezTo>
                                <a:cubicBezTo>
                                  <a:pt x="4529" y="33789"/>
                                  <a:pt x="0" y="23076"/>
                                  <a:pt x="4119" y="13600"/>
                                </a:cubicBezTo>
                                <a:cubicBezTo>
                                  <a:pt x="7823" y="4536"/>
                                  <a:pt x="18541" y="0"/>
                                  <a:pt x="28015" y="37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5" name="Shape 59"/>
                        <wps:cNvSpPr/>
                        <wps:spPr>
                          <a:xfrm>
                            <a:off x="2042279" y="999917"/>
                            <a:ext cx="39554" cy="3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54" h="37494">
                                <a:moveTo>
                                  <a:pt x="25440" y="1442"/>
                                </a:moveTo>
                                <a:cubicBezTo>
                                  <a:pt x="29662" y="2884"/>
                                  <a:pt x="33369" y="5975"/>
                                  <a:pt x="35428" y="10304"/>
                                </a:cubicBezTo>
                                <a:cubicBezTo>
                                  <a:pt x="39554" y="18955"/>
                                  <a:pt x="36256" y="29255"/>
                                  <a:pt x="27609" y="33373"/>
                                </a:cubicBezTo>
                                <a:cubicBezTo>
                                  <a:pt x="18959" y="37494"/>
                                  <a:pt x="8655" y="34194"/>
                                  <a:pt x="4119" y="25542"/>
                                </a:cubicBezTo>
                                <a:cubicBezTo>
                                  <a:pt x="0" y="16896"/>
                                  <a:pt x="3705" y="6593"/>
                                  <a:pt x="12362" y="2470"/>
                                </a:cubicBezTo>
                                <a:cubicBezTo>
                                  <a:pt x="16481" y="206"/>
                                  <a:pt x="21218" y="0"/>
                                  <a:pt x="25440" y="14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6" name="Shape 60"/>
                        <wps:cNvSpPr/>
                        <wps:spPr>
                          <a:xfrm>
                            <a:off x="2089245" y="1007954"/>
                            <a:ext cx="39553" cy="3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53" h="37691">
                                <a:moveTo>
                                  <a:pt x="25442" y="1390"/>
                                </a:moveTo>
                                <a:cubicBezTo>
                                  <a:pt x="29665" y="2780"/>
                                  <a:pt x="33374" y="5766"/>
                                  <a:pt x="35434" y="10090"/>
                                </a:cubicBezTo>
                                <a:cubicBezTo>
                                  <a:pt x="39553" y="18743"/>
                                  <a:pt x="36256" y="29043"/>
                                  <a:pt x="27605" y="33576"/>
                                </a:cubicBezTo>
                                <a:cubicBezTo>
                                  <a:pt x="18957" y="37691"/>
                                  <a:pt x="8657" y="33986"/>
                                  <a:pt x="4532" y="25750"/>
                                </a:cubicBezTo>
                                <a:cubicBezTo>
                                  <a:pt x="0" y="17095"/>
                                  <a:pt x="3708" y="6385"/>
                                  <a:pt x="12366" y="2267"/>
                                </a:cubicBezTo>
                                <a:cubicBezTo>
                                  <a:pt x="16483" y="206"/>
                                  <a:pt x="21219" y="0"/>
                                  <a:pt x="25442" y="13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7" name="Shape 61"/>
                        <wps:cNvSpPr/>
                        <wps:spPr>
                          <a:xfrm>
                            <a:off x="1955350" y="1484431"/>
                            <a:ext cx="37076" cy="3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6" h="37076">
                                <a:moveTo>
                                  <a:pt x="18129" y="410"/>
                                </a:moveTo>
                                <a:cubicBezTo>
                                  <a:pt x="28425" y="0"/>
                                  <a:pt x="36662" y="8237"/>
                                  <a:pt x="36662" y="18125"/>
                                </a:cubicBezTo>
                                <a:cubicBezTo>
                                  <a:pt x="37076" y="28425"/>
                                  <a:pt x="29247" y="36666"/>
                                  <a:pt x="18947" y="37076"/>
                                </a:cubicBezTo>
                                <a:cubicBezTo>
                                  <a:pt x="9061" y="37076"/>
                                  <a:pt x="410" y="29251"/>
                                  <a:pt x="410" y="18951"/>
                                </a:cubicBezTo>
                                <a:cubicBezTo>
                                  <a:pt x="0" y="9061"/>
                                  <a:pt x="8237" y="820"/>
                                  <a:pt x="18129" y="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8" name="Shape 62"/>
                        <wps:cNvSpPr/>
                        <wps:spPr>
                          <a:xfrm>
                            <a:off x="1992427" y="1496375"/>
                            <a:ext cx="36666" cy="37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6" h="37080">
                                <a:moveTo>
                                  <a:pt x="18133" y="414"/>
                                </a:moveTo>
                                <a:cubicBezTo>
                                  <a:pt x="28018" y="0"/>
                                  <a:pt x="36256" y="8241"/>
                                  <a:pt x="36666" y="18130"/>
                                </a:cubicBezTo>
                                <a:cubicBezTo>
                                  <a:pt x="36666" y="28430"/>
                                  <a:pt x="28843" y="36666"/>
                                  <a:pt x="18957" y="37080"/>
                                </a:cubicBezTo>
                                <a:cubicBezTo>
                                  <a:pt x="8658" y="37080"/>
                                  <a:pt x="414" y="29254"/>
                                  <a:pt x="0" y="18955"/>
                                </a:cubicBezTo>
                                <a:cubicBezTo>
                                  <a:pt x="0" y="9065"/>
                                  <a:pt x="7829" y="826"/>
                                  <a:pt x="18133" y="4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9" name="Shape 63"/>
                        <wps:cNvSpPr/>
                        <wps:spPr>
                          <a:xfrm>
                            <a:off x="1526454" y="1949162"/>
                            <a:ext cx="34610" cy="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0" h="35024">
                                <a:moveTo>
                                  <a:pt x="17309" y="0"/>
                                </a:moveTo>
                                <a:cubicBezTo>
                                  <a:pt x="27191" y="0"/>
                                  <a:pt x="34610" y="7829"/>
                                  <a:pt x="34610" y="17305"/>
                                </a:cubicBezTo>
                                <a:cubicBezTo>
                                  <a:pt x="34610" y="27191"/>
                                  <a:pt x="27191" y="35024"/>
                                  <a:pt x="17309" y="35024"/>
                                </a:cubicBezTo>
                                <a:cubicBezTo>
                                  <a:pt x="7837" y="35024"/>
                                  <a:pt x="0" y="27191"/>
                                  <a:pt x="0" y="17305"/>
                                </a:cubicBezTo>
                                <a:cubicBezTo>
                                  <a:pt x="0" y="7829"/>
                                  <a:pt x="7837" y="0"/>
                                  <a:pt x="173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0" name="Shape 64"/>
                        <wps:cNvSpPr/>
                        <wps:spPr>
                          <a:xfrm>
                            <a:off x="1540054" y="1934333"/>
                            <a:ext cx="55617" cy="3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7" h="37904">
                                <a:moveTo>
                                  <a:pt x="8237" y="18537"/>
                                </a:moveTo>
                                <a:cubicBezTo>
                                  <a:pt x="8237" y="18537"/>
                                  <a:pt x="11128" y="13184"/>
                                  <a:pt x="0" y="7417"/>
                                </a:cubicBezTo>
                                <a:cubicBezTo>
                                  <a:pt x="0" y="7417"/>
                                  <a:pt x="51498" y="0"/>
                                  <a:pt x="55617" y="37904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1" name="Shape 65"/>
                        <wps:cNvSpPr/>
                        <wps:spPr>
                          <a:xfrm>
                            <a:off x="1578369" y="1967291"/>
                            <a:ext cx="34604" cy="3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4" h="34608">
                                <a:moveTo>
                                  <a:pt x="17302" y="0"/>
                                </a:moveTo>
                                <a:cubicBezTo>
                                  <a:pt x="26784" y="0"/>
                                  <a:pt x="34604" y="7827"/>
                                  <a:pt x="34604" y="17302"/>
                                </a:cubicBezTo>
                                <a:cubicBezTo>
                                  <a:pt x="34604" y="27194"/>
                                  <a:pt x="26784" y="34608"/>
                                  <a:pt x="17302" y="34608"/>
                                </a:cubicBezTo>
                                <a:cubicBezTo>
                                  <a:pt x="7413" y="34608"/>
                                  <a:pt x="0" y="27194"/>
                                  <a:pt x="0" y="17302"/>
                                </a:cubicBezTo>
                                <a:cubicBezTo>
                                  <a:pt x="0" y="7827"/>
                                  <a:pt x="7413" y="0"/>
                                  <a:pt x="173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2" name="Shape 66"/>
                        <wps:cNvSpPr/>
                        <wps:spPr>
                          <a:xfrm>
                            <a:off x="526946" y="429713"/>
                            <a:ext cx="1161015" cy="1294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015" h="1294499">
                                <a:moveTo>
                                  <a:pt x="386867" y="0"/>
                                </a:moveTo>
                                <a:lnTo>
                                  <a:pt x="773737" y="0"/>
                                </a:lnTo>
                                <a:lnTo>
                                  <a:pt x="773737" y="400457"/>
                                </a:lnTo>
                                <a:lnTo>
                                  <a:pt x="1161015" y="400457"/>
                                </a:lnTo>
                                <a:lnTo>
                                  <a:pt x="1161015" y="784033"/>
                                </a:lnTo>
                                <a:lnTo>
                                  <a:pt x="773737" y="784033"/>
                                </a:lnTo>
                                <a:lnTo>
                                  <a:pt x="773737" y="1205093"/>
                                </a:lnTo>
                                <a:cubicBezTo>
                                  <a:pt x="773737" y="1205093"/>
                                  <a:pt x="650963" y="1210040"/>
                                  <a:pt x="583805" y="1294499"/>
                                </a:cubicBezTo>
                                <a:cubicBezTo>
                                  <a:pt x="523653" y="1214158"/>
                                  <a:pt x="386867" y="1205093"/>
                                  <a:pt x="386867" y="1205093"/>
                                </a:cubicBezTo>
                                <a:lnTo>
                                  <a:pt x="386867" y="784033"/>
                                </a:lnTo>
                                <a:lnTo>
                                  <a:pt x="0" y="784033"/>
                                </a:lnTo>
                                <a:lnTo>
                                  <a:pt x="0" y="400457"/>
                                </a:lnTo>
                                <a:lnTo>
                                  <a:pt x="386867" y="400457"/>
                                </a:lnTo>
                                <a:lnTo>
                                  <a:pt x="386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7200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3" name="Shape 67"/>
                        <wps:cNvSpPr/>
                        <wps:spPr>
                          <a:xfrm>
                            <a:off x="165621" y="72511"/>
                            <a:ext cx="1950402" cy="1945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402" h="1945462">
                                <a:moveTo>
                                  <a:pt x="875502" y="0"/>
                                </a:moveTo>
                                <a:cubicBezTo>
                                  <a:pt x="383573" y="49852"/>
                                  <a:pt x="0" y="465145"/>
                                  <a:pt x="0" y="970257"/>
                                </a:cubicBezTo>
                                <a:cubicBezTo>
                                  <a:pt x="0" y="1508738"/>
                                  <a:pt x="436720" y="1945462"/>
                                  <a:pt x="975201" y="1945462"/>
                                </a:cubicBezTo>
                                <a:cubicBezTo>
                                  <a:pt x="1513685" y="1945462"/>
                                  <a:pt x="1950402" y="1508738"/>
                                  <a:pt x="1950402" y="970257"/>
                                </a:cubicBezTo>
                                <a:cubicBezTo>
                                  <a:pt x="1950402" y="465145"/>
                                  <a:pt x="1566418" y="49852"/>
                                  <a:pt x="1074907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4" name="Shape 68"/>
                        <wps:cNvSpPr/>
                        <wps:spPr>
                          <a:xfrm>
                            <a:off x="520351" y="381923"/>
                            <a:ext cx="1223640" cy="1366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640" h="1366190">
                                <a:moveTo>
                                  <a:pt x="0" y="0"/>
                                </a:moveTo>
                                <a:lnTo>
                                  <a:pt x="1223640" y="0"/>
                                </a:lnTo>
                                <a:lnTo>
                                  <a:pt x="1223640" y="1130523"/>
                                </a:lnTo>
                                <a:cubicBezTo>
                                  <a:pt x="1223640" y="1230643"/>
                                  <a:pt x="1165954" y="1254125"/>
                                  <a:pt x="1079435" y="1254125"/>
                                </a:cubicBezTo>
                                <a:cubicBezTo>
                                  <a:pt x="964083" y="1254125"/>
                                  <a:pt x="820289" y="1272254"/>
                                  <a:pt x="779090" y="1277611"/>
                                </a:cubicBezTo>
                                <a:cubicBezTo>
                                  <a:pt x="732949" y="1283374"/>
                                  <a:pt x="657958" y="1313039"/>
                                  <a:pt x="623358" y="1366190"/>
                                </a:cubicBezTo>
                                <a:cubicBezTo>
                                  <a:pt x="588748" y="1313039"/>
                                  <a:pt x="507996" y="1283374"/>
                                  <a:pt x="461444" y="1277611"/>
                                </a:cubicBezTo>
                                <a:cubicBezTo>
                                  <a:pt x="420239" y="1272254"/>
                                  <a:pt x="276865" y="1254125"/>
                                  <a:pt x="161503" y="1254125"/>
                                </a:cubicBezTo>
                                <a:cubicBezTo>
                                  <a:pt x="74985" y="1254125"/>
                                  <a:pt x="0" y="1230643"/>
                                  <a:pt x="0" y="11305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596F"/>
                          </a:solidFill>
                          <a:ln w="2743" cap="flat" cmpd="sng" algn="ctr">
                            <a:solidFill>
                              <a:srgbClr val="29619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5" name="Shape 69"/>
                        <wps:cNvSpPr/>
                        <wps:spPr>
                          <a:xfrm>
                            <a:off x="537246" y="381923"/>
                            <a:ext cx="1206745" cy="134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745" h="1343114">
                                <a:moveTo>
                                  <a:pt x="0" y="0"/>
                                </a:moveTo>
                                <a:lnTo>
                                  <a:pt x="1206745" y="0"/>
                                </a:lnTo>
                                <a:lnTo>
                                  <a:pt x="1206745" y="1107454"/>
                                </a:lnTo>
                                <a:cubicBezTo>
                                  <a:pt x="1206745" y="1207569"/>
                                  <a:pt x="1149059" y="1231049"/>
                                  <a:pt x="1062541" y="1231049"/>
                                </a:cubicBezTo>
                                <a:cubicBezTo>
                                  <a:pt x="947189" y="1231049"/>
                                  <a:pt x="803394" y="1249592"/>
                                  <a:pt x="762196" y="1254949"/>
                                </a:cubicBezTo>
                                <a:cubicBezTo>
                                  <a:pt x="716054" y="1260717"/>
                                  <a:pt x="641063" y="1289971"/>
                                  <a:pt x="606463" y="1343114"/>
                                </a:cubicBezTo>
                                <a:cubicBezTo>
                                  <a:pt x="571853" y="1289971"/>
                                  <a:pt x="491101" y="1260717"/>
                                  <a:pt x="444550" y="1254949"/>
                                </a:cubicBezTo>
                                <a:cubicBezTo>
                                  <a:pt x="403344" y="1249592"/>
                                  <a:pt x="259970" y="1231049"/>
                                  <a:pt x="144609" y="1231049"/>
                                </a:cubicBezTo>
                                <a:cubicBezTo>
                                  <a:pt x="58090" y="1231049"/>
                                  <a:pt x="0" y="1207569"/>
                                  <a:pt x="0" y="11074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7315" cap="flat" cmpd="sng" algn="ctr">
                            <a:solidFill>
                              <a:srgbClr val="3E5367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6" name="Shape 70"/>
                        <wps:cNvSpPr/>
                        <wps:spPr>
                          <a:xfrm>
                            <a:off x="560732" y="406231"/>
                            <a:ext cx="1160183" cy="129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183" h="1291614">
                                <a:moveTo>
                                  <a:pt x="0" y="0"/>
                                </a:moveTo>
                                <a:lnTo>
                                  <a:pt x="1160183" y="0"/>
                                </a:lnTo>
                                <a:lnTo>
                                  <a:pt x="1160183" y="1065017"/>
                                </a:lnTo>
                                <a:cubicBezTo>
                                  <a:pt x="1160183" y="1161424"/>
                                  <a:pt x="1104563" y="1184083"/>
                                  <a:pt x="1021342" y="1184083"/>
                                </a:cubicBezTo>
                                <a:cubicBezTo>
                                  <a:pt x="910512" y="1184083"/>
                                  <a:pt x="772495" y="1201384"/>
                                  <a:pt x="732943" y="1206742"/>
                                </a:cubicBezTo>
                                <a:cubicBezTo>
                                  <a:pt x="688447" y="1212102"/>
                                  <a:pt x="616349" y="1240527"/>
                                  <a:pt x="582977" y="1291614"/>
                                </a:cubicBezTo>
                                <a:cubicBezTo>
                                  <a:pt x="549601" y="1240527"/>
                                  <a:pt x="471734" y="1212102"/>
                                  <a:pt x="427648" y="1206742"/>
                                </a:cubicBezTo>
                                <a:cubicBezTo>
                                  <a:pt x="387688" y="1201384"/>
                                  <a:pt x="249664" y="1184083"/>
                                  <a:pt x="138842" y="1184083"/>
                                </a:cubicBezTo>
                                <a:cubicBezTo>
                                  <a:pt x="55613" y="1184083"/>
                                  <a:pt x="0" y="1161424"/>
                                  <a:pt x="0" y="10650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5275"/>
                          </a:solidFill>
                          <a:ln w="7200" cap="flat" cmpd="sng" algn="ctr">
                            <a:solidFill>
                              <a:srgbClr val="FFFEF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7" name="Shape 71"/>
                        <wps:cNvSpPr/>
                        <wps:spPr>
                          <a:xfrm>
                            <a:off x="643129" y="1700730"/>
                            <a:ext cx="783615" cy="46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15" h="460616">
                                <a:moveTo>
                                  <a:pt x="16891" y="0"/>
                                </a:moveTo>
                                <a:cubicBezTo>
                                  <a:pt x="16891" y="0"/>
                                  <a:pt x="29663" y="16481"/>
                                  <a:pt x="48610" y="25550"/>
                                </a:cubicBezTo>
                                <a:cubicBezTo>
                                  <a:pt x="137196" y="68807"/>
                                  <a:pt x="235252" y="31727"/>
                                  <a:pt x="337427" y="105886"/>
                                </a:cubicBezTo>
                                <a:cubicBezTo>
                                  <a:pt x="471736" y="203116"/>
                                  <a:pt x="472146" y="302411"/>
                                  <a:pt x="506350" y="323421"/>
                                </a:cubicBezTo>
                                <a:cubicBezTo>
                                  <a:pt x="609346" y="386045"/>
                                  <a:pt x="726353" y="420649"/>
                                  <a:pt x="743659" y="417769"/>
                                </a:cubicBezTo>
                                <a:cubicBezTo>
                                  <a:pt x="760960" y="414886"/>
                                  <a:pt x="772501" y="406231"/>
                                  <a:pt x="777854" y="420649"/>
                                </a:cubicBezTo>
                                <a:cubicBezTo>
                                  <a:pt x="783615" y="434660"/>
                                  <a:pt x="766724" y="437544"/>
                                  <a:pt x="758073" y="443311"/>
                                </a:cubicBezTo>
                                <a:cubicBezTo>
                                  <a:pt x="732535" y="460616"/>
                                  <a:pt x="580507" y="397580"/>
                                  <a:pt x="500579" y="351846"/>
                                </a:cubicBezTo>
                                <a:cubicBezTo>
                                  <a:pt x="449902" y="323011"/>
                                  <a:pt x="305704" y="324655"/>
                                  <a:pt x="240195" y="288809"/>
                                </a:cubicBezTo>
                                <a:cubicBezTo>
                                  <a:pt x="119890" y="223304"/>
                                  <a:pt x="82810" y="180046"/>
                                  <a:pt x="16891" y="37084"/>
                                </a:cubicBezTo>
                                <a:cubicBezTo>
                                  <a:pt x="6591" y="14836"/>
                                  <a:pt x="0" y="11538"/>
                                  <a:pt x="0" y="11538"/>
                                </a:cubicBezTo>
                                <a:lnTo>
                                  <a:pt x="28425" y="22658"/>
                                </a:lnTo>
                                <a:cubicBezTo>
                                  <a:pt x="28425" y="22658"/>
                                  <a:pt x="19777" y="8657"/>
                                  <a:pt x="168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8" name="Shape 72"/>
                        <wps:cNvSpPr/>
                        <wps:spPr>
                          <a:xfrm>
                            <a:off x="78692" y="408290"/>
                            <a:ext cx="196107" cy="59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07" h="594519">
                                <a:moveTo>
                                  <a:pt x="108356" y="0"/>
                                </a:moveTo>
                                <a:lnTo>
                                  <a:pt x="108356" y="35845"/>
                                </a:lnTo>
                                <a:cubicBezTo>
                                  <a:pt x="108356" y="35845"/>
                                  <a:pt x="120712" y="16070"/>
                                  <a:pt x="126479" y="9475"/>
                                </a:cubicBezTo>
                                <a:cubicBezTo>
                                  <a:pt x="126479" y="9475"/>
                                  <a:pt x="121126" y="37080"/>
                                  <a:pt x="122775" y="58093"/>
                                </a:cubicBezTo>
                                <a:cubicBezTo>
                                  <a:pt x="129366" y="156150"/>
                                  <a:pt x="196107" y="207647"/>
                                  <a:pt x="182513" y="332896"/>
                                </a:cubicBezTo>
                                <a:cubicBezTo>
                                  <a:pt x="164798" y="498106"/>
                                  <a:pt x="88985" y="554548"/>
                                  <a:pt x="87750" y="594519"/>
                                </a:cubicBezTo>
                                <a:cubicBezTo>
                                  <a:pt x="51084" y="529834"/>
                                  <a:pt x="824" y="408291"/>
                                  <a:pt x="410" y="322182"/>
                                </a:cubicBezTo>
                                <a:cubicBezTo>
                                  <a:pt x="0" y="216713"/>
                                  <a:pt x="16067" y="121543"/>
                                  <a:pt x="94342" y="27605"/>
                                </a:cubicBezTo>
                                <a:cubicBezTo>
                                  <a:pt x="109998" y="9065"/>
                                  <a:pt x="108356" y="0"/>
                                  <a:pt x="1083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" name="Shape 73"/>
                        <wps:cNvSpPr/>
                        <wps:spPr>
                          <a:xfrm>
                            <a:off x="557017" y="0"/>
                            <a:ext cx="565678" cy="26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78" h="263677">
                                <a:moveTo>
                                  <a:pt x="550436" y="0"/>
                                </a:moveTo>
                                <a:cubicBezTo>
                                  <a:pt x="546315" y="7825"/>
                                  <a:pt x="535597" y="20602"/>
                                  <a:pt x="535597" y="20602"/>
                                </a:cubicBezTo>
                                <a:lnTo>
                                  <a:pt x="565678" y="22662"/>
                                </a:lnTo>
                                <a:cubicBezTo>
                                  <a:pt x="565678" y="22662"/>
                                  <a:pt x="548374" y="26779"/>
                                  <a:pt x="536425" y="48203"/>
                                </a:cubicBezTo>
                                <a:cubicBezTo>
                                  <a:pt x="476273" y="154497"/>
                                  <a:pt x="419421" y="190757"/>
                                  <a:pt x="322599" y="233604"/>
                                </a:cubicBezTo>
                                <a:cubicBezTo>
                                  <a:pt x="254617" y="263677"/>
                                  <a:pt x="73342" y="260795"/>
                                  <a:pt x="0" y="249260"/>
                                </a:cubicBezTo>
                                <a:cubicBezTo>
                                  <a:pt x="36666" y="234014"/>
                                  <a:pt x="75395" y="127720"/>
                                  <a:pt x="227837" y="62211"/>
                                </a:cubicBezTo>
                                <a:cubicBezTo>
                                  <a:pt x="363384" y="4117"/>
                                  <a:pt x="421070" y="49028"/>
                                  <a:pt x="515415" y="20602"/>
                                </a:cubicBezTo>
                                <a:cubicBezTo>
                                  <a:pt x="535597" y="14417"/>
                                  <a:pt x="550436" y="0"/>
                                  <a:pt x="5504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0" name="Shape 74"/>
                        <wps:cNvSpPr/>
                        <wps:spPr>
                          <a:xfrm>
                            <a:off x="264909" y="102586"/>
                            <a:ext cx="297465" cy="51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65" h="512938">
                                <a:moveTo>
                                  <a:pt x="297465" y="0"/>
                                </a:moveTo>
                                <a:cubicBezTo>
                                  <a:pt x="297465" y="0"/>
                                  <a:pt x="281808" y="14010"/>
                                  <a:pt x="274393" y="33372"/>
                                </a:cubicBezTo>
                                <a:cubicBezTo>
                                  <a:pt x="238137" y="125247"/>
                                  <a:pt x="276041" y="209296"/>
                                  <a:pt x="210122" y="316832"/>
                                </a:cubicBezTo>
                                <a:cubicBezTo>
                                  <a:pt x="123603" y="458556"/>
                                  <a:pt x="30905" y="477507"/>
                                  <a:pt x="12776" y="512938"/>
                                </a:cubicBezTo>
                                <a:cubicBezTo>
                                  <a:pt x="7009" y="438782"/>
                                  <a:pt x="0" y="285929"/>
                                  <a:pt x="35434" y="220420"/>
                                </a:cubicBezTo>
                                <a:cubicBezTo>
                                  <a:pt x="85705" y="127720"/>
                                  <a:pt x="138438" y="71690"/>
                                  <a:pt x="223308" y="23076"/>
                                </a:cubicBezTo>
                                <a:cubicBezTo>
                                  <a:pt x="260798" y="1652"/>
                                  <a:pt x="297465" y="0"/>
                                  <a:pt x="297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1" name="Shape 75"/>
                        <wps:cNvSpPr/>
                        <wps:spPr>
                          <a:xfrm>
                            <a:off x="138430" y="648485"/>
                            <a:ext cx="302818" cy="539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18" h="539305">
                                <a:moveTo>
                                  <a:pt x="255443" y="0"/>
                                </a:moveTo>
                                <a:cubicBezTo>
                                  <a:pt x="257497" y="8651"/>
                                  <a:pt x="261206" y="34197"/>
                                  <a:pt x="261206" y="34197"/>
                                </a:cubicBezTo>
                                <a:lnTo>
                                  <a:pt x="276041" y="0"/>
                                </a:lnTo>
                                <a:cubicBezTo>
                                  <a:pt x="276041" y="0"/>
                                  <a:pt x="270274" y="7417"/>
                                  <a:pt x="275627" y="30903"/>
                                </a:cubicBezTo>
                                <a:cubicBezTo>
                                  <a:pt x="302818" y="150380"/>
                                  <a:pt x="286751" y="229483"/>
                                  <a:pt x="244311" y="325891"/>
                                </a:cubicBezTo>
                                <a:cubicBezTo>
                                  <a:pt x="214236" y="394283"/>
                                  <a:pt x="86933" y="498108"/>
                                  <a:pt x="24718" y="539305"/>
                                </a:cubicBezTo>
                                <a:cubicBezTo>
                                  <a:pt x="41613" y="503463"/>
                                  <a:pt x="0" y="418591"/>
                                  <a:pt x="58914" y="263268"/>
                                </a:cubicBezTo>
                                <a:cubicBezTo>
                                  <a:pt x="103407" y="145436"/>
                                  <a:pt x="192813" y="123599"/>
                                  <a:pt x="243083" y="38726"/>
                                </a:cubicBezTo>
                                <a:cubicBezTo>
                                  <a:pt x="253789" y="21013"/>
                                  <a:pt x="255443" y="0"/>
                                  <a:pt x="255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2" name="Shape 76"/>
                        <wps:cNvSpPr/>
                        <wps:spPr>
                          <a:xfrm>
                            <a:off x="32954" y="943063"/>
                            <a:ext cx="260388" cy="552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88" h="552082">
                                <a:moveTo>
                                  <a:pt x="25546" y="0"/>
                                </a:moveTo>
                                <a:lnTo>
                                  <a:pt x="42023" y="25960"/>
                                </a:lnTo>
                                <a:cubicBezTo>
                                  <a:pt x="42023" y="25960"/>
                                  <a:pt x="43261" y="9479"/>
                                  <a:pt x="46148" y="824"/>
                                </a:cubicBezTo>
                                <a:cubicBezTo>
                                  <a:pt x="46148" y="824"/>
                                  <a:pt x="48204" y="21017"/>
                                  <a:pt x="56038" y="40377"/>
                                </a:cubicBezTo>
                                <a:cubicBezTo>
                                  <a:pt x="92290" y="125247"/>
                                  <a:pt x="201060" y="136785"/>
                                  <a:pt x="228251" y="274393"/>
                                </a:cubicBezTo>
                                <a:cubicBezTo>
                                  <a:pt x="260388" y="437134"/>
                                  <a:pt x="231955" y="515002"/>
                                  <a:pt x="246788" y="552082"/>
                                </a:cubicBezTo>
                                <a:cubicBezTo>
                                  <a:pt x="187052" y="507586"/>
                                  <a:pt x="88585" y="400878"/>
                                  <a:pt x="62215" y="331250"/>
                                </a:cubicBezTo>
                                <a:cubicBezTo>
                                  <a:pt x="25132" y="232369"/>
                                  <a:pt x="0" y="122365"/>
                                  <a:pt x="24311" y="30903"/>
                                </a:cubicBezTo>
                                <a:cubicBezTo>
                                  <a:pt x="30489" y="7005"/>
                                  <a:pt x="25546" y="0"/>
                                  <a:pt x="255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3" name="Shape 77"/>
                        <wps:cNvSpPr/>
                        <wps:spPr>
                          <a:xfrm>
                            <a:off x="234014" y="1156067"/>
                            <a:ext cx="262440" cy="57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40" h="574737">
                                <a:moveTo>
                                  <a:pt x="63033" y="0"/>
                                </a:moveTo>
                                <a:lnTo>
                                  <a:pt x="62619" y="41616"/>
                                </a:lnTo>
                                <a:cubicBezTo>
                                  <a:pt x="62619" y="41616"/>
                                  <a:pt x="77043" y="25132"/>
                                  <a:pt x="80338" y="16895"/>
                                </a:cubicBezTo>
                                <a:cubicBezTo>
                                  <a:pt x="80338" y="16895"/>
                                  <a:pt x="79923" y="35432"/>
                                  <a:pt x="86933" y="57265"/>
                                </a:cubicBezTo>
                                <a:cubicBezTo>
                                  <a:pt x="117418" y="150794"/>
                                  <a:pt x="198990" y="173455"/>
                                  <a:pt x="226599" y="296644"/>
                                </a:cubicBezTo>
                                <a:cubicBezTo>
                                  <a:pt x="262440" y="458558"/>
                                  <a:pt x="209290" y="536837"/>
                                  <a:pt x="221242" y="574737"/>
                                </a:cubicBezTo>
                                <a:cubicBezTo>
                                  <a:pt x="165208" y="525301"/>
                                  <a:pt x="54385" y="404587"/>
                                  <a:pt x="34196" y="332892"/>
                                </a:cubicBezTo>
                                <a:cubicBezTo>
                                  <a:pt x="5767" y="231131"/>
                                  <a:pt x="0" y="129780"/>
                                  <a:pt x="38729" y="33375"/>
                                </a:cubicBezTo>
                                <a:cubicBezTo>
                                  <a:pt x="47790" y="10714"/>
                                  <a:pt x="63033" y="0"/>
                                  <a:pt x="630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4" name="Shape 78"/>
                        <wps:cNvSpPr/>
                        <wps:spPr>
                          <a:xfrm>
                            <a:off x="236076" y="1540050"/>
                            <a:ext cx="478325" cy="37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25" h="375333">
                                <a:moveTo>
                                  <a:pt x="23890" y="0"/>
                                </a:moveTo>
                                <a:cubicBezTo>
                                  <a:pt x="23890" y="0"/>
                                  <a:pt x="32134" y="11948"/>
                                  <a:pt x="55613" y="31313"/>
                                </a:cubicBezTo>
                                <a:cubicBezTo>
                                  <a:pt x="131832" y="93936"/>
                                  <a:pt x="223298" y="64681"/>
                                  <a:pt x="318474" y="147911"/>
                                </a:cubicBezTo>
                                <a:cubicBezTo>
                                  <a:pt x="443307" y="257091"/>
                                  <a:pt x="446606" y="351436"/>
                                  <a:pt x="478325" y="375333"/>
                                </a:cubicBezTo>
                                <a:cubicBezTo>
                                  <a:pt x="404169" y="368327"/>
                                  <a:pt x="243075" y="336604"/>
                                  <a:pt x="184576" y="290873"/>
                                </a:cubicBezTo>
                                <a:cubicBezTo>
                                  <a:pt x="101351" y="225364"/>
                                  <a:pt x="49854" y="163152"/>
                                  <a:pt x="17299" y="45321"/>
                                </a:cubicBezTo>
                                <a:cubicBezTo>
                                  <a:pt x="11118" y="21838"/>
                                  <a:pt x="0" y="21010"/>
                                  <a:pt x="0" y="21010"/>
                                </a:cubicBezTo>
                                <a:lnTo>
                                  <a:pt x="35842" y="37904"/>
                                </a:lnTo>
                                <a:cubicBezTo>
                                  <a:pt x="35842" y="37904"/>
                                  <a:pt x="25957" y="8655"/>
                                  <a:pt x="238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5" name="Shape 79"/>
                        <wps:cNvSpPr/>
                        <wps:spPr>
                          <a:xfrm>
                            <a:off x="685973" y="1743577"/>
                            <a:ext cx="434660" cy="274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60" h="274806">
                                <a:moveTo>
                                  <a:pt x="434660" y="274806"/>
                                </a:moveTo>
                                <a:cubicBezTo>
                                  <a:pt x="406235" y="251733"/>
                                  <a:pt x="303232" y="166036"/>
                                  <a:pt x="214653" y="128960"/>
                                </a:cubicBezTo>
                                <a:cubicBezTo>
                                  <a:pt x="152442" y="102593"/>
                                  <a:pt x="74167" y="7457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6" name="Shape 80"/>
                        <wps:cNvSpPr/>
                        <wps:spPr>
                          <a:xfrm>
                            <a:off x="271918" y="1577955"/>
                            <a:ext cx="414054" cy="32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54" h="320123">
                                <a:moveTo>
                                  <a:pt x="414054" y="320123"/>
                                </a:moveTo>
                                <a:cubicBezTo>
                                  <a:pt x="414054" y="320123"/>
                                  <a:pt x="95584" y="1376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7" name="Shape 81"/>
                        <wps:cNvSpPr/>
                        <wps:spPr>
                          <a:xfrm>
                            <a:off x="285516" y="1217045"/>
                            <a:ext cx="119886" cy="40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86" h="40046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2621" y="171802"/>
                                  <a:pt x="85693" y="223304"/>
                                </a:cubicBezTo>
                                <a:cubicBezTo>
                                  <a:pt x="102588" y="260795"/>
                                  <a:pt x="110411" y="362146"/>
                                  <a:pt x="119886" y="40046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8" name="Shape 82"/>
                        <wps:cNvSpPr/>
                        <wps:spPr>
                          <a:xfrm>
                            <a:off x="74159" y="990857"/>
                            <a:ext cx="188284" cy="47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84" h="472154">
                                <a:moveTo>
                                  <a:pt x="188284" y="472154"/>
                                </a:moveTo>
                                <a:cubicBezTo>
                                  <a:pt x="188284" y="472154"/>
                                  <a:pt x="151611" y="276451"/>
                                  <a:pt x="88989" y="196934"/>
                                </a:cubicBezTo>
                                <a:cubicBezTo>
                                  <a:pt x="22245" y="111653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9" name="Shape 83"/>
                        <wps:cNvSpPr/>
                        <wps:spPr>
                          <a:xfrm>
                            <a:off x="199404" y="702046"/>
                            <a:ext cx="194469" cy="40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69" h="400464">
                                <a:moveTo>
                                  <a:pt x="194469" y="0"/>
                                </a:moveTo>
                                <a:cubicBezTo>
                                  <a:pt x="189108" y="28840"/>
                                  <a:pt x="148734" y="148731"/>
                                  <a:pt x="103000" y="194465"/>
                                </a:cubicBezTo>
                                <a:cubicBezTo>
                                  <a:pt x="57272" y="240607"/>
                                  <a:pt x="5767" y="360497"/>
                                  <a:pt x="0" y="400464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0" name="Shape 84"/>
                        <wps:cNvSpPr/>
                        <wps:spPr>
                          <a:xfrm>
                            <a:off x="136367" y="456084"/>
                            <a:ext cx="46142" cy="52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2" h="526532">
                                <a:moveTo>
                                  <a:pt x="46142" y="0"/>
                                </a:moveTo>
                                <a:cubicBezTo>
                                  <a:pt x="46142" y="0"/>
                                  <a:pt x="0" y="326299"/>
                                  <a:pt x="28843" y="526532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1" name="Shape 85"/>
                        <wps:cNvSpPr/>
                        <wps:spPr>
                          <a:xfrm>
                            <a:off x="285516" y="112888"/>
                            <a:ext cx="257496" cy="47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96" h="474621">
                                <a:moveTo>
                                  <a:pt x="257496" y="0"/>
                                </a:moveTo>
                                <a:cubicBezTo>
                                  <a:pt x="257496" y="0"/>
                                  <a:pt x="45726" y="257501"/>
                                  <a:pt x="0" y="474621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2" name="Shape 86"/>
                        <wps:cNvSpPr/>
                        <wps:spPr>
                          <a:xfrm>
                            <a:off x="588740" y="38318"/>
                            <a:ext cx="480395" cy="2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95" h="200228">
                                <a:moveTo>
                                  <a:pt x="480395" y="0"/>
                                </a:moveTo>
                                <a:cubicBezTo>
                                  <a:pt x="480395" y="0"/>
                                  <a:pt x="320123" y="91462"/>
                                  <a:pt x="263275" y="97229"/>
                                </a:cubicBezTo>
                                <a:cubicBezTo>
                                  <a:pt x="154505" y="108763"/>
                                  <a:pt x="45734" y="171798"/>
                                  <a:pt x="0" y="200228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3" name="Shape 87"/>
                        <wps:cNvSpPr/>
                        <wps:spPr>
                          <a:xfrm>
                            <a:off x="277685" y="592247"/>
                            <a:ext cx="41199" cy="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9" h="39346">
                                <a:moveTo>
                                  <a:pt x="23279" y="670"/>
                                </a:moveTo>
                                <a:cubicBezTo>
                                  <a:pt x="27915" y="1339"/>
                                  <a:pt x="32343" y="3708"/>
                                  <a:pt x="35432" y="7623"/>
                                </a:cubicBezTo>
                                <a:cubicBezTo>
                                  <a:pt x="41199" y="15864"/>
                                  <a:pt x="39546" y="27398"/>
                                  <a:pt x="31313" y="33165"/>
                                </a:cubicBezTo>
                                <a:cubicBezTo>
                                  <a:pt x="23480" y="39346"/>
                                  <a:pt x="11948" y="37694"/>
                                  <a:pt x="5767" y="29458"/>
                                </a:cubicBezTo>
                                <a:cubicBezTo>
                                  <a:pt x="0" y="21221"/>
                                  <a:pt x="1648" y="10093"/>
                                  <a:pt x="9886" y="3916"/>
                                </a:cubicBezTo>
                                <a:cubicBezTo>
                                  <a:pt x="13802" y="1031"/>
                                  <a:pt x="18644" y="0"/>
                                  <a:pt x="23279" y="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4" name="Shape 88"/>
                        <wps:cNvSpPr/>
                        <wps:spPr>
                          <a:xfrm>
                            <a:off x="242257" y="567527"/>
                            <a:ext cx="41195" cy="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5" h="39346">
                                <a:moveTo>
                                  <a:pt x="23273" y="670"/>
                                </a:moveTo>
                                <a:cubicBezTo>
                                  <a:pt x="27908" y="1340"/>
                                  <a:pt x="32338" y="3709"/>
                                  <a:pt x="35428" y="7622"/>
                                </a:cubicBezTo>
                                <a:cubicBezTo>
                                  <a:pt x="41195" y="15862"/>
                                  <a:pt x="39547" y="27398"/>
                                  <a:pt x="31309" y="33165"/>
                                </a:cubicBezTo>
                                <a:cubicBezTo>
                                  <a:pt x="23066" y="39346"/>
                                  <a:pt x="11942" y="37697"/>
                                  <a:pt x="5761" y="29456"/>
                                </a:cubicBezTo>
                                <a:cubicBezTo>
                                  <a:pt x="0" y="21219"/>
                                  <a:pt x="1639" y="10095"/>
                                  <a:pt x="9884" y="3910"/>
                                </a:cubicBezTo>
                                <a:cubicBezTo>
                                  <a:pt x="13796" y="1029"/>
                                  <a:pt x="18637" y="0"/>
                                  <a:pt x="23273" y="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5" name="Shape 89"/>
                        <wps:cNvSpPr/>
                        <wps:spPr>
                          <a:xfrm>
                            <a:off x="557435" y="249672"/>
                            <a:ext cx="41197" cy="3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7" h="39548">
                                <a:moveTo>
                                  <a:pt x="27705" y="1854"/>
                                </a:moveTo>
                                <a:cubicBezTo>
                                  <a:pt x="32030" y="3605"/>
                                  <a:pt x="35632" y="7004"/>
                                  <a:pt x="37483" y="11537"/>
                                </a:cubicBezTo>
                                <a:cubicBezTo>
                                  <a:pt x="41197" y="21012"/>
                                  <a:pt x="37076" y="31725"/>
                                  <a:pt x="27601" y="35429"/>
                                </a:cubicBezTo>
                                <a:cubicBezTo>
                                  <a:pt x="18536" y="39548"/>
                                  <a:pt x="7826" y="35023"/>
                                  <a:pt x="3707" y="25955"/>
                                </a:cubicBezTo>
                                <a:cubicBezTo>
                                  <a:pt x="0" y="16479"/>
                                  <a:pt x="4115" y="5766"/>
                                  <a:pt x="13593" y="2061"/>
                                </a:cubicBezTo>
                                <a:cubicBezTo>
                                  <a:pt x="18333" y="0"/>
                                  <a:pt x="23380" y="103"/>
                                  <a:pt x="27705" y="1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6" name="Shape 90"/>
                        <wps:cNvSpPr/>
                        <wps:spPr>
                          <a:xfrm>
                            <a:off x="533127" y="213001"/>
                            <a:ext cx="41199" cy="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9" h="41616">
                                <a:moveTo>
                                  <a:pt x="13590" y="3712"/>
                                </a:moveTo>
                                <a:cubicBezTo>
                                  <a:pt x="22656" y="0"/>
                                  <a:pt x="33365" y="4533"/>
                                  <a:pt x="37490" y="13596"/>
                                </a:cubicBezTo>
                                <a:cubicBezTo>
                                  <a:pt x="41199" y="23072"/>
                                  <a:pt x="37080" y="33782"/>
                                  <a:pt x="27605" y="37494"/>
                                </a:cubicBezTo>
                                <a:cubicBezTo>
                                  <a:pt x="18533" y="41616"/>
                                  <a:pt x="7823" y="37080"/>
                                  <a:pt x="3705" y="27605"/>
                                </a:cubicBezTo>
                                <a:cubicBezTo>
                                  <a:pt x="0" y="18543"/>
                                  <a:pt x="4119" y="7829"/>
                                  <a:pt x="13590" y="37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7" name="Shape 91"/>
                        <wps:cNvSpPr/>
                        <wps:spPr>
                          <a:xfrm>
                            <a:off x="172213" y="973552"/>
                            <a:ext cx="39963" cy="3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63" h="37493">
                                <a:moveTo>
                                  <a:pt x="14370" y="1442"/>
                                </a:moveTo>
                                <a:cubicBezTo>
                                  <a:pt x="18542" y="0"/>
                                  <a:pt x="23279" y="206"/>
                                  <a:pt x="27605" y="2472"/>
                                </a:cubicBezTo>
                                <a:cubicBezTo>
                                  <a:pt x="36259" y="6595"/>
                                  <a:pt x="39963" y="16894"/>
                                  <a:pt x="35434" y="25545"/>
                                </a:cubicBezTo>
                                <a:cubicBezTo>
                                  <a:pt x="31312" y="34199"/>
                                  <a:pt x="21016" y="37493"/>
                                  <a:pt x="12359" y="33372"/>
                                </a:cubicBezTo>
                                <a:cubicBezTo>
                                  <a:pt x="3707" y="29257"/>
                                  <a:pt x="0" y="18953"/>
                                  <a:pt x="4535" y="10302"/>
                                </a:cubicBezTo>
                                <a:cubicBezTo>
                                  <a:pt x="6595" y="5975"/>
                                  <a:pt x="10199" y="2884"/>
                                  <a:pt x="14370" y="14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8" name="Shape 92"/>
                        <wps:cNvSpPr/>
                        <wps:spPr>
                          <a:xfrm>
                            <a:off x="125244" y="981587"/>
                            <a:ext cx="39553" cy="3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53" h="37698">
                                <a:moveTo>
                                  <a:pt x="14369" y="1391"/>
                                </a:moveTo>
                                <a:cubicBezTo>
                                  <a:pt x="18542" y="0"/>
                                  <a:pt x="23280" y="206"/>
                                  <a:pt x="27605" y="2267"/>
                                </a:cubicBezTo>
                                <a:cubicBezTo>
                                  <a:pt x="36256" y="6389"/>
                                  <a:pt x="39553" y="17099"/>
                                  <a:pt x="35438" y="25750"/>
                                </a:cubicBezTo>
                                <a:cubicBezTo>
                                  <a:pt x="31313" y="33990"/>
                                  <a:pt x="21013" y="37698"/>
                                  <a:pt x="12358" y="33576"/>
                                </a:cubicBezTo>
                                <a:cubicBezTo>
                                  <a:pt x="3708" y="29044"/>
                                  <a:pt x="0" y="18745"/>
                                  <a:pt x="4533" y="10094"/>
                                </a:cubicBezTo>
                                <a:cubicBezTo>
                                  <a:pt x="6592" y="5768"/>
                                  <a:pt x="10197" y="2781"/>
                                  <a:pt x="14369" y="13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9" name="Shape 93"/>
                        <wps:cNvSpPr/>
                        <wps:spPr>
                          <a:xfrm>
                            <a:off x="262033" y="1458064"/>
                            <a:ext cx="36666" cy="37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6" h="37080">
                                <a:moveTo>
                                  <a:pt x="18947" y="410"/>
                                </a:moveTo>
                                <a:cubicBezTo>
                                  <a:pt x="28833" y="824"/>
                                  <a:pt x="36666" y="9065"/>
                                  <a:pt x="36666" y="18953"/>
                                </a:cubicBezTo>
                                <a:cubicBezTo>
                                  <a:pt x="36248" y="29253"/>
                                  <a:pt x="28012" y="37080"/>
                                  <a:pt x="17709" y="37080"/>
                                </a:cubicBezTo>
                                <a:cubicBezTo>
                                  <a:pt x="7823" y="36666"/>
                                  <a:pt x="0" y="28429"/>
                                  <a:pt x="0" y="18127"/>
                                </a:cubicBezTo>
                                <a:cubicBezTo>
                                  <a:pt x="410" y="8241"/>
                                  <a:pt x="8647" y="0"/>
                                  <a:pt x="18947" y="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0" name="Shape 94"/>
                        <wps:cNvSpPr/>
                        <wps:spPr>
                          <a:xfrm>
                            <a:off x="224949" y="1470008"/>
                            <a:ext cx="37084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4" h="37084">
                                <a:moveTo>
                                  <a:pt x="18947" y="418"/>
                                </a:moveTo>
                                <a:cubicBezTo>
                                  <a:pt x="29251" y="826"/>
                                  <a:pt x="37084" y="9069"/>
                                  <a:pt x="36670" y="18951"/>
                                </a:cubicBezTo>
                                <a:cubicBezTo>
                                  <a:pt x="36670" y="29254"/>
                                  <a:pt x="28427" y="37084"/>
                                  <a:pt x="18127" y="37084"/>
                                </a:cubicBezTo>
                                <a:cubicBezTo>
                                  <a:pt x="8237" y="36670"/>
                                  <a:pt x="0" y="28430"/>
                                  <a:pt x="414" y="18131"/>
                                </a:cubicBezTo>
                                <a:cubicBezTo>
                                  <a:pt x="414" y="8241"/>
                                  <a:pt x="9065" y="0"/>
                                  <a:pt x="18947" y="4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1" name="Shape 95"/>
                        <wps:cNvSpPr/>
                        <wps:spPr>
                          <a:xfrm>
                            <a:off x="692978" y="1922795"/>
                            <a:ext cx="35024" cy="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4" h="35024">
                                <a:moveTo>
                                  <a:pt x="17305" y="0"/>
                                </a:moveTo>
                                <a:cubicBezTo>
                                  <a:pt x="27191" y="0"/>
                                  <a:pt x="35024" y="7834"/>
                                  <a:pt x="35024" y="17309"/>
                                </a:cubicBezTo>
                                <a:cubicBezTo>
                                  <a:pt x="35024" y="27194"/>
                                  <a:pt x="27191" y="35024"/>
                                  <a:pt x="17305" y="35024"/>
                                </a:cubicBezTo>
                                <a:cubicBezTo>
                                  <a:pt x="7830" y="35024"/>
                                  <a:pt x="0" y="27194"/>
                                  <a:pt x="0" y="17309"/>
                                </a:cubicBezTo>
                                <a:cubicBezTo>
                                  <a:pt x="0" y="7834"/>
                                  <a:pt x="7830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2" name="Shape 96"/>
                        <wps:cNvSpPr/>
                        <wps:spPr>
                          <a:xfrm>
                            <a:off x="658778" y="1907967"/>
                            <a:ext cx="55624" cy="3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4" h="37905">
                                <a:moveTo>
                                  <a:pt x="46976" y="18537"/>
                                </a:moveTo>
                                <a:cubicBezTo>
                                  <a:pt x="46976" y="18537"/>
                                  <a:pt x="44090" y="13184"/>
                                  <a:pt x="55624" y="7417"/>
                                </a:cubicBezTo>
                                <a:cubicBezTo>
                                  <a:pt x="55624" y="7417"/>
                                  <a:pt x="4129" y="0"/>
                                  <a:pt x="0" y="37905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3" name="Shape 97"/>
                        <wps:cNvSpPr/>
                        <wps:spPr>
                          <a:xfrm>
                            <a:off x="641479" y="1940925"/>
                            <a:ext cx="34608" cy="3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8" h="34611">
                                <a:moveTo>
                                  <a:pt x="17299" y="0"/>
                                </a:moveTo>
                                <a:cubicBezTo>
                                  <a:pt x="26781" y="0"/>
                                  <a:pt x="34608" y="7831"/>
                                  <a:pt x="34608" y="17306"/>
                                </a:cubicBezTo>
                                <a:cubicBezTo>
                                  <a:pt x="34608" y="27194"/>
                                  <a:pt x="26781" y="34611"/>
                                  <a:pt x="17299" y="34611"/>
                                </a:cubicBezTo>
                                <a:cubicBezTo>
                                  <a:pt x="7827" y="34611"/>
                                  <a:pt x="0" y="27194"/>
                                  <a:pt x="0" y="17306"/>
                                </a:cubicBezTo>
                                <a:cubicBezTo>
                                  <a:pt x="0" y="7831"/>
                                  <a:pt x="7827" y="0"/>
                                  <a:pt x="172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4" name="Shape 98"/>
                        <wps:cNvSpPr/>
                        <wps:spPr>
                          <a:xfrm>
                            <a:off x="860248" y="1700730"/>
                            <a:ext cx="784037" cy="46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037" h="460616">
                                <a:moveTo>
                                  <a:pt x="766728" y="0"/>
                                </a:moveTo>
                                <a:cubicBezTo>
                                  <a:pt x="764262" y="8657"/>
                                  <a:pt x="755611" y="22658"/>
                                  <a:pt x="755611" y="22658"/>
                                </a:cubicBezTo>
                                <a:lnTo>
                                  <a:pt x="784037" y="11538"/>
                                </a:lnTo>
                                <a:cubicBezTo>
                                  <a:pt x="784037" y="11538"/>
                                  <a:pt x="777034" y="14836"/>
                                  <a:pt x="766728" y="37084"/>
                                </a:cubicBezTo>
                                <a:cubicBezTo>
                                  <a:pt x="701225" y="180046"/>
                                  <a:pt x="663735" y="223304"/>
                                  <a:pt x="543841" y="288809"/>
                                </a:cubicBezTo>
                                <a:cubicBezTo>
                                  <a:pt x="478336" y="324655"/>
                                  <a:pt x="334131" y="323011"/>
                                  <a:pt x="283460" y="351846"/>
                                </a:cubicBezTo>
                                <a:cubicBezTo>
                                  <a:pt x="203119" y="397580"/>
                                  <a:pt x="51505" y="460616"/>
                                  <a:pt x="25957" y="443311"/>
                                </a:cubicBezTo>
                                <a:cubicBezTo>
                                  <a:pt x="17305" y="437544"/>
                                  <a:pt x="0" y="434660"/>
                                  <a:pt x="5771" y="420649"/>
                                </a:cubicBezTo>
                                <a:cubicBezTo>
                                  <a:pt x="11538" y="406231"/>
                                  <a:pt x="23076" y="414886"/>
                                  <a:pt x="40377" y="417769"/>
                                </a:cubicBezTo>
                                <a:cubicBezTo>
                                  <a:pt x="57272" y="420649"/>
                                  <a:pt x="174690" y="386045"/>
                                  <a:pt x="277693" y="323421"/>
                                </a:cubicBezTo>
                                <a:cubicBezTo>
                                  <a:pt x="311475" y="302411"/>
                                  <a:pt x="311883" y="203116"/>
                                  <a:pt x="446610" y="105886"/>
                                </a:cubicBezTo>
                                <a:cubicBezTo>
                                  <a:pt x="548787" y="31727"/>
                                  <a:pt x="646840" y="68807"/>
                                  <a:pt x="735419" y="25550"/>
                                </a:cubicBezTo>
                                <a:cubicBezTo>
                                  <a:pt x="754376" y="16481"/>
                                  <a:pt x="766728" y="0"/>
                                  <a:pt x="7667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5" name="Shape 99"/>
                        <wps:cNvSpPr/>
                        <wps:spPr>
                          <a:xfrm>
                            <a:off x="2012198" y="408290"/>
                            <a:ext cx="196113" cy="59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3" h="594519">
                                <a:moveTo>
                                  <a:pt x="88171" y="0"/>
                                </a:moveTo>
                                <a:cubicBezTo>
                                  <a:pt x="88171" y="0"/>
                                  <a:pt x="86523" y="9065"/>
                                  <a:pt x="102175" y="27605"/>
                                </a:cubicBezTo>
                                <a:cubicBezTo>
                                  <a:pt x="180457" y="121543"/>
                                  <a:pt x="196113" y="216713"/>
                                  <a:pt x="196113" y="322182"/>
                                </a:cubicBezTo>
                                <a:cubicBezTo>
                                  <a:pt x="195703" y="408291"/>
                                  <a:pt x="145436" y="529834"/>
                                  <a:pt x="108356" y="594519"/>
                                </a:cubicBezTo>
                                <a:cubicBezTo>
                                  <a:pt x="107118" y="554548"/>
                                  <a:pt x="31723" y="498106"/>
                                  <a:pt x="13596" y="332896"/>
                                </a:cubicBezTo>
                                <a:cubicBezTo>
                                  <a:pt x="0" y="207647"/>
                                  <a:pt x="67161" y="156150"/>
                                  <a:pt x="73752" y="58093"/>
                                </a:cubicBezTo>
                                <a:cubicBezTo>
                                  <a:pt x="74985" y="37080"/>
                                  <a:pt x="69635" y="9475"/>
                                  <a:pt x="69635" y="9475"/>
                                </a:cubicBezTo>
                                <a:cubicBezTo>
                                  <a:pt x="75809" y="16070"/>
                                  <a:pt x="87757" y="35845"/>
                                  <a:pt x="87757" y="35845"/>
                                </a:cubicBezTo>
                                <a:lnTo>
                                  <a:pt x="88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6" name="Shape 100"/>
                        <wps:cNvSpPr/>
                        <wps:spPr>
                          <a:xfrm>
                            <a:off x="1164308" y="0"/>
                            <a:ext cx="566082" cy="26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82" h="263677">
                                <a:moveTo>
                                  <a:pt x="15242" y="0"/>
                                </a:moveTo>
                                <a:cubicBezTo>
                                  <a:pt x="15242" y="0"/>
                                  <a:pt x="30485" y="14417"/>
                                  <a:pt x="50677" y="20602"/>
                                </a:cubicBezTo>
                                <a:cubicBezTo>
                                  <a:pt x="144609" y="49028"/>
                                  <a:pt x="202698" y="4117"/>
                                  <a:pt x="337841" y="62211"/>
                                </a:cubicBezTo>
                                <a:cubicBezTo>
                                  <a:pt x="490277" y="127720"/>
                                  <a:pt x="529412" y="234014"/>
                                  <a:pt x="566082" y="249260"/>
                                </a:cubicBezTo>
                                <a:cubicBezTo>
                                  <a:pt x="492336" y="260795"/>
                                  <a:pt x="311469" y="263677"/>
                                  <a:pt x="243075" y="233604"/>
                                </a:cubicBezTo>
                                <a:cubicBezTo>
                                  <a:pt x="146671" y="190757"/>
                                  <a:pt x="89813" y="154497"/>
                                  <a:pt x="29667" y="48203"/>
                                </a:cubicBezTo>
                                <a:cubicBezTo>
                                  <a:pt x="17715" y="26779"/>
                                  <a:pt x="0" y="22662"/>
                                  <a:pt x="0" y="22662"/>
                                </a:cubicBezTo>
                                <a:lnTo>
                                  <a:pt x="30071" y="20602"/>
                                </a:lnTo>
                                <a:cubicBezTo>
                                  <a:pt x="30071" y="20602"/>
                                  <a:pt x="19357" y="7825"/>
                                  <a:pt x="152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7" name="Shape 101"/>
                        <wps:cNvSpPr/>
                        <wps:spPr>
                          <a:xfrm>
                            <a:off x="1725034" y="102586"/>
                            <a:ext cx="297468" cy="51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68" h="51293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6666" y="1652"/>
                                  <a:pt x="74163" y="23076"/>
                                </a:cubicBezTo>
                                <a:cubicBezTo>
                                  <a:pt x="159037" y="71690"/>
                                  <a:pt x="211766" y="127720"/>
                                  <a:pt x="262036" y="220420"/>
                                </a:cubicBezTo>
                                <a:cubicBezTo>
                                  <a:pt x="297468" y="285929"/>
                                  <a:pt x="290051" y="438782"/>
                                  <a:pt x="284284" y="512938"/>
                                </a:cubicBezTo>
                                <a:cubicBezTo>
                                  <a:pt x="266569" y="477507"/>
                                  <a:pt x="173865" y="458556"/>
                                  <a:pt x="87347" y="316832"/>
                                </a:cubicBezTo>
                                <a:cubicBezTo>
                                  <a:pt x="21427" y="209296"/>
                                  <a:pt x="58918" y="125247"/>
                                  <a:pt x="23072" y="33372"/>
                                </a:cubicBezTo>
                                <a:cubicBezTo>
                                  <a:pt x="15656" y="1401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8" name="Shape 102"/>
                        <wps:cNvSpPr/>
                        <wps:spPr>
                          <a:xfrm>
                            <a:off x="1845752" y="648485"/>
                            <a:ext cx="302818" cy="539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18" h="539305">
                                <a:moveTo>
                                  <a:pt x="27191" y="0"/>
                                </a:moveTo>
                                <a:lnTo>
                                  <a:pt x="42023" y="34197"/>
                                </a:lnTo>
                                <a:cubicBezTo>
                                  <a:pt x="42023" y="34197"/>
                                  <a:pt x="45320" y="8651"/>
                                  <a:pt x="47790" y="0"/>
                                </a:cubicBezTo>
                                <a:cubicBezTo>
                                  <a:pt x="47790" y="0"/>
                                  <a:pt x="49028" y="21013"/>
                                  <a:pt x="59742" y="38726"/>
                                </a:cubicBezTo>
                                <a:cubicBezTo>
                                  <a:pt x="110419" y="123599"/>
                                  <a:pt x="199818" y="145436"/>
                                  <a:pt x="244318" y="263268"/>
                                </a:cubicBezTo>
                                <a:cubicBezTo>
                                  <a:pt x="302818" y="418591"/>
                                  <a:pt x="261209" y="503463"/>
                                  <a:pt x="278100" y="539305"/>
                                </a:cubicBezTo>
                                <a:cubicBezTo>
                                  <a:pt x="215889" y="498108"/>
                                  <a:pt x="88989" y="394283"/>
                                  <a:pt x="58914" y="325891"/>
                                </a:cubicBezTo>
                                <a:cubicBezTo>
                                  <a:pt x="16481" y="229483"/>
                                  <a:pt x="0" y="150380"/>
                                  <a:pt x="27191" y="30903"/>
                                </a:cubicBezTo>
                                <a:cubicBezTo>
                                  <a:pt x="32548" y="7417"/>
                                  <a:pt x="27191" y="0"/>
                                  <a:pt x="271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9" name="Shape 103"/>
                        <wps:cNvSpPr/>
                        <wps:spPr>
                          <a:xfrm>
                            <a:off x="1994073" y="943063"/>
                            <a:ext cx="260381" cy="552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81" h="552082">
                                <a:moveTo>
                                  <a:pt x="234424" y="0"/>
                                </a:moveTo>
                                <a:cubicBezTo>
                                  <a:pt x="234424" y="0"/>
                                  <a:pt x="229896" y="7005"/>
                                  <a:pt x="236077" y="30903"/>
                                </a:cubicBezTo>
                                <a:cubicBezTo>
                                  <a:pt x="260381" y="122365"/>
                                  <a:pt x="235248" y="232369"/>
                                  <a:pt x="197758" y="331250"/>
                                </a:cubicBezTo>
                                <a:cubicBezTo>
                                  <a:pt x="171392" y="400878"/>
                                  <a:pt x="72925" y="507586"/>
                                  <a:pt x="13179" y="552082"/>
                                </a:cubicBezTo>
                                <a:cubicBezTo>
                                  <a:pt x="28015" y="515002"/>
                                  <a:pt x="0" y="437134"/>
                                  <a:pt x="32136" y="274393"/>
                                </a:cubicBezTo>
                                <a:cubicBezTo>
                                  <a:pt x="59327" y="136785"/>
                                  <a:pt x="168097" y="125247"/>
                                  <a:pt x="203939" y="40377"/>
                                </a:cubicBezTo>
                                <a:cubicBezTo>
                                  <a:pt x="212177" y="21017"/>
                                  <a:pt x="213829" y="824"/>
                                  <a:pt x="213829" y="824"/>
                                </a:cubicBezTo>
                                <a:cubicBezTo>
                                  <a:pt x="216715" y="9479"/>
                                  <a:pt x="218354" y="25960"/>
                                  <a:pt x="218354" y="25960"/>
                                </a:cubicBezTo>
                                <a:lnTo>
                                  <a:pt x="234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0" name="Shape 104"/>
                        <wps:cNvSpPr/>
                        <wps:spPr>
                          <a:xfrm>
                            <a:off x="1790542" y="1156067"/>
                            <a:ext cx="262857" cy="57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57" h="574737">
                                <a:moveTo>
                                  <a:pt x="199818" y="0"/>
                                </a:moveTo>
                                <a:cubicBezTo>
                                  <a:pt x="199818" y="0"/>
                                  <a:pt x="215064" y="10714"/>
                                  <a:pt x="224132" y="33375"/>
                                </a:cubicBezTo>
                                <a:cubicBezTo>
                                  <a:pt x="262857" y="129780"/>
                                  <a:pt x="257090" y="231131"/>
                                  <a:pt x="228661" y="332892"/>
                                </a:cubicBezTo>
                                <a:cubicBezTo>
                                  <a:pt x="208480" y="404587"/>
                                  <a:pt x="97233" y="525301"/>
                                  <a:pt x="41616" y="574737"/>
                                </a:cubicBezTo>
                                <a:cubicBezTo>
                                  <a:pt x="53155" y="536837"/>
                                  <a:pt x="0" y="458558"/>
                                  <a:pt x="36263" y="296644"/>
                                </a:cubicBezTo>
                                <a:cubicBezTo>
                                  <a:pt x="63861" y="173455"/>
                                  <a:pt x="145437" y="150794"/>
                                  <a:pt x="175925" y="57265"/>
                                </a:cubicBezTo>
                                <a:cubicBezTo>
                                  <a:pt x="182927" y="35432"/>
                                  <a:pt x="182109" y="16895"/>
                                  <a:pt x="182109" y="16895"/>
                                </a:cubicBezTo>
                                <a:cubicBezTo>
                                  <a:pt x="185814" y="25132"/>
                                  <a:pt x="200232" y="41616"/>
                                  <a:pt x="200232" y="41616"/>
                                </a:cubicBezTo>
                                <a:lnTo>
                                  <a:pt x="199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1" name="Shape 105"/>
                        <wps:cNvSpPr/>
                        <wps:spPr>
                          <a:xfrm>
                            <a:off x="1573006" y="1540050"/>
                            <a:ext cx="478335" cy="37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35" h="375333">
                                <a:moveTo>
                                  <a:pt x="454443" y="0"/>
                                </a:moveTo>
                                <a:cubicBezTo>
                                  <a:pt x="452383" y="8655"/>
                                  <a:pt x="442489" y="37904"/>
                                  <a:pt x="442489" y="37904"/>
                                </a:cubicBezTo>
                                <a:lnTo>
                                  <a:pt x="478335" y="21010"/>
                                </a:lnTo>
                                <a:cubicBezTo>
                                  <a:pt x="478335" y="21010"/>
                                  <a:pt x="467208" y="21838"/>
                                  <a:pt x="460616" y="45321"/>
                                </a:cubicBezTo>
                                <a:cubicBezTo>
                                  <a:pt x="428479" y="163152"/>
                                  <a:pt x="376570" y="225364"/>
                                  <a:pt x="293756" y="290873"/>
                                </a:cubicBezTo>
                                <a:cubicBezTo>
                                  <a:pt x="234842" y="336604"/>
                                  <a:pt x="73752" y="368327"/>
                                  <a:pt x="0" y="375333"/>
                                </a:cubicBezTo>
                                <a:cubicBezTo>
                                  <a:pt x="31729" y="351436"/>
                                  <a:pt x="35024" y="257091"/>
                                  <a:pt x="159861" y="147911"/>
                                </a:cubicBezTo>
                                <a:cubicBezTo>
                                  <a:pt x="255031" y="64681"/>
                                  <a:pt x="346493" y="93936"/>
                                  <a:pt x="422712" y="31313"/>
                                </a:cubicBezTo>
                                <a:cubicBezTo>
                                  <a:pt x="446198" y="11948"/>
                                  <a:pt x="454443" y="0"/>
                                  <a:pt x="454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ACED2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2" name="Shape 106"/>
                        <wps:cNvSpPr/>
                        <wps:spPr>
                          <a:xfrm>
                            <a:off x="1109509" y="118655"/>
                            <a:ext cx="245966" cy="11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66" h="114125">
                                <a:moveTo>
                                  <a:pt x="131432" y="0"/>
                                </a:moveTo>
                                <a:cubicBezTo>
                                  <a:pt x="165622" y="45735"/>
                                  <a:pt x="245966" y="91461"/>
                                  <a:pt x="245966" y="91461"/>
                                </a:cubicBezTo>
                                <a:cubicBezTo>
                                  <a:pt x="217127" y="108354"/>
                                  <a:pt x="148734" y="114125"/>
                                  <a:pt x="103000" y="103001"/>
                                </a:cubicBezTo>
                                <a:cubicBezTo>
                                  <a:pt x="56862" y="91461"/>
                                  <a:pt x="0" y="97230"/>
                                  <a:pt x="0" y="97230"/>
                                </a:cubicBezTo>
                                <a:cubicBezTo>
                                  <a:pt x="62623" y="5357"/>
                                  <a:pt x="131432" y="0"/>
                                  <a:pt x="1314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3" name="Shape 107"/>
                        <wps:cNvSpPr/>
                        <wps:spPr>
                          <a:xfrm>
                            <a:off x="1166370" y="1743577"/>
                            <a:ext cx="435064" cy="274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064" h="274806">
                                <a:moveTo>
                                  <a:pt x="0" y="274806"/>
                                </a:moveTo>
                                <a:cubicBezTo>
                                  <a:pt x="28833" y="251733"/>
                                  <a:pt x="131833" y="166036"/>
                                  <a:pt x="220418" y="128960"/>
                                </a:cubicBezTo>
                                <a:cubicBezTo>
                                  <a:pt x="282626" y="102593"/>
                                  <a:pt x="360497" y="74575"/>
                                  <a:pt x="435064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4" name="Shape 108"/>
                        <wps:cNvSpPr/>
                        <wps:spPr>
                          <a:xfrm>
                            <a:off x="1601434" y="1577955"/>
                            <a:ext cx="414060" cy="32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60" h="320123">
                                <a:moveTo>
                                  <a:pt x="0" y="320123"/>
                                </a:moveTo>
                                <a:cubicBezTo>
                                  <a:pt x="0" y="320123"/>
                                  <a:pt x="318478" y="137611"/>
                                  <a:pt x="41406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5" name="Shape 109"/>
                        <wps:cNvSpPr/>
                        <wps:spPr>
                          <a:xfrm>
                            <a:off x="1882004" y="1217045"/>
                            <a:ext cx="119894" cy="40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4" h="400460">
                                <a:moveTo>
                                  <a:pt x="119894" y="0"/>
                                </a:moveTo>
                                <a:cubicBezTo>
                                  <a:pt x="119894" y="0"/>
                                  <a:pt x="56862" y="171802"/>
                                  <a:pt x="34200" y="223304"/>
                                </a:cubicBezTo>
                                <a:cubicBezTo>
                                  <a:pt x="17309" y="260795"/>
                                  <a:pt x="9482" y="362146"/>
                                  <a:pt x="0" y="40046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6" name="Shape 110"/>
                        <wps:cNvSpPr/>
                        <wps:spPr>
                          <a:xfrm>
                            <a:off x="2024971" y="990857"/>
                            <a:ext cx="187870" cy="47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70" h="472154">
                                <a:moveTo>
                                  <a:pt x="0" y="472154"/>
                                </a:moveTo>
                                <a:cubicBezTo>
                                  <a:pt x="0" y="472154"/>
                                  <a:pt x="36256" y="276451"/>
                                  <a:pt x="98881" y="196934"/>
                                </a:cubicBezTo>
                                <a:cubicBezTo>
                                  <a:pt x="166039" y="111653"/>
                                  <a:pt x="187870" y="0"/>
                                  <a:pt x="18787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7" name="Shape 111"/>
                        <wps:cNvSpPr/>
                        <wps:spPr>
                          <a:xfrm>
                            <a:off x="1893128" y="702046"/>
                            <a:ext cx="194879" cy="40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79" h="400464">
                                <a:moveTo>
                                  <a:pt x="0" y="0"/>
                                </a:moveTo>
                                <a:cubicBezTo>
                                  <a:pt x="5771" y="28840"/>
                                  <a:pt x="45738" y="148731"/>
                                  <a:pt x="91880" y="194465"/>
                                </a:cubicBezTo>
                                <a:cubicBezTo>
                                  <a:pt x="137613" y="240607"/>
                                  <a:pt x="189108" y="360497"/>
                                  <a:pt x="194879" y="400464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8" name="Shape 112"/>
                        <wps:cNvSpPr/>
                        <wps:spPr>
                          <a:xfrm>
                            <a:off x="2104898" y="456084"/>
                            <a:ext cx="45738" cy="52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8" h="52653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45738" y="326299"/>
                                  <a:pt x="17309" y="526532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9" name="Shape 113"/>
                        <wps:cNvSpPr/>
                        <wps:spPr>
                          <a:xfrm>
                            <a:off x="1744405" y="112888"/>
                            <a:ext cx="257494" cy="47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94" h="47462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11766" y="257501"/>
                                  <a:pt x="257494" y="474621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0" name="Shape 114"/>
                        <wps:cNvSpPr/>
                        <wps:spPr>
                          <a:xfrm>
                            <a:off x="1217865" y="38318"/>
                            <a:ext cx="480802" cy="2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02" h="20022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60679" y="91462"/>
                                  <a:pt x="217537" y="97229"/>
                                </a:cubicBezTo>
                                <a:cubicBezTo>
                                  <a:pt x="326304" y="108763"/>
                                  <a:pt x="435074" y="171798"/>
                                  <a:pt x="480802" y="200228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1" name="Shape 115"/>
                        <wps:cNvSpPr/>
                        <wps:spPr>
                          <a:xfrm>
                            <a:off x="1155243" y="164390"/>
                            <a:ext cx="119888" cy="3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88" h="34192">
                                <a:moveTo>
                                  <a:pt x="0" y="34192"/>
                                </a:moveTo>
                                <a:cubicBezTo>
                                  <a:pt x="0" y="34192"/>
                                  <a:pt x="57265" y="5767"/>
                                  <a:pt x="119888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2" name="Shape 116"/>
                        <wps:cNvSpPr/>
                        <wps:spPr>
                          <a:xfrm>
                            <a:off x="1968527" y="592247"/>
                            <a:ext cx="41205" cy="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05" h="39346">
                                <a:moveTo>
                                  <a:pt x="17769" y="670"/>
                                </a:moveTo>
                                <a:cubicBezTo>
                                  <a:pt x="22354" y="0"/>
                                  <a:pt x="27196" y="1031"/>
                                  <a:pt x="31316" y="3916"/>
                                </a:cubicBezTo>
                                <a:cubicBezTo>
                                  <a:pt x="39553" y="10093"/>
                                  <a:pt x="41205" y="21221"/>
                                  <a:pt x="35020" y="29458"/>
                                </a:cubicBezTo>
                                <a:cubicBezTo>
                                  <a:pt x="29257" y="37694"/>
                                  <a:pt x="17715" y="39346"/>
                                  <a:pt x="9472" y="33165"/>
                                </a:cubicBezTo>
                                <a:cubicBezTo>
                                  <a:pt x="1648" y="27398"/>
                                  <a:pt x="0" y="15864"/>
                                  <a:pt x="5767" y="7623"/>
                                </a:cubicBezTo>
                                <a:cubicBezTo>
                                  <a:pt x="8858" y="3708"/>
                                  <a:pt x="13185" y="1339"/>
                                  <a:pt x="17769" y="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" name="Shape 117"/>
                        <wps:cNvSpPr/>
                        <wps:spPr>
                          <a:xfrm>
                            <a:off x="2003961" y="567527"/>
                            <a:ext cx="41199" cy="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9" h="39346">
                                <a:moveTo>
                                  <a:pt x="17768" y="670"/>
                                </a:moveTo>
                                <a:cubicBezTo>
                                  <a:pt x="22351" y="0"/>
                                  <a:pt x="27191" y="1029"/>
                                  <a:pt x="31313" y="3910"/>
                                </a:cubicBezTo>
                                <a:cubicBezTo>
                                  <a:pt x="39550" y="10095"/>
                                  <a:pt x="41199" y="21219"/>
                                  <a:pt x="35018" y="29456"/>
                                </a:cubicBezTo>
                                <a:cubicBezTo>
                                  <a:pt x="29247" y="37697"/>
                                  <a:pt x="17712" y="39346"/>
                                  <a:pt x="9475" y="33165"/>
                                </a:cubicBezTo>
                                <a:cubicBezTo>
                                  <a:pt x="1646" y="27398"/>
                                  <a:pt x="0" y="15862"/>
                                  <a:pt x="5771" y="7622"/>
                                </a:cubicBezTo>
                                <a:cubicBezTo>
                                  <a:pt x="8861" y="3709"/>
                                  <a:pt x="13186" y="1340"/>
                                  <a:pt x="17768" y="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4" name="Shape 118"/>
                        <wps:cNvSpPr/>
                        <wps:spPr>
                          <a:xfrm>
                            <a:off x="1688367" y="249672"/>
                            <a:ext cx="41613" cy="3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3" h="39548">
                                <a:moveTo>
                                  <a:pt x="13909" y="1854"/>
                                </a:moveTo>
                                <a:cubicBezTo>
                                  <a:pt x="18235" y="103"/>
                                  <a:pt x="23281" y="0"/>
                                  <a:pt x="28019" y="2061"/>
                                </a:cubicBezTo>
                                <a:cubicBezTo>
                                  <a:pt x="37084" y="5766"/>
                                  <a:pt x="41613" y="16479"/>
                                  <a:pt x="37490" y="25955"/>
                                </a:cubicBezTo>
                                <a:cubicBezTo>
                                  <a:pt x="33786" y="35023"/>
                                  <a:pt x="23076" y="39548"/>
                                  <a:pt x="13600" y="35429"/>
                                </a:cubicBezTo>
                                <a:cubicBezTo>
                                  <a:pt x="4529" y="31725"/>
                                  <a:pt x="0" y="21012"/>
                                  <a:pt x="4123" y="11537"/>
                                </a:cubicBezTo>
                                <a:cubicBezTo>
                                  <a:pt x="5978" y="7004"/>
                                  <a:pt x="9583" y="3605"/>
                                  <a:pt x="13909" y="1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5" name="Shape 119"/>
                        <wps:cNvSpPr/>
                        <wps:spPr>
                          <a:xfrm>
                            <a:off x="1712678" y="213001"/>
                            <a:ext cx="41613" cy="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3" h="41616">
                                <a:moveTo>
                                  <a:pt x="28012" y="3712"/>
                                </a:moveTo>
                                <a:cubicBezTo>
                                  <a:pt x="37084" y="7829"/>
                                  <a:pt x="41613" y="18543"/>
                                  <a:pt x="37490" y="27605"/>
                                </a:cubicBezTo>
                                <a:cubicBezTo>
                                  <a:pt x="33783" y="37080"/>
                                  <a:pt x="23070" y="41616"/>
                                  <a:pt x="13594" y="37494"/>
                                </a:cubicBezTo>
                                <a:cubicBezTo>
                                  <a:pt x="4532" y="33782"/>
                                  <a:pt x="0" y="23072"/>
                                  <a:pt x="4122" y="13596"/>
                                </a:cubicBezTo>
                                <a:cubicBezTo>
                                  <a:pt x="7827" y="4533"/>
                                  <a:pt x="18537" y="0"/>
                                  <a:pt x="28012" y="37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6" name="Shape 120"/>
                        <wps:cNvSpPr/>
                        <wps:spPr>
                          <a:xfrm>
                            <a:off x="2075237" y="973552"/>
                            <a:ext cx="39551" cy="3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51" h="37493">
                                <a:moveTo>
                                  <a:pt x="25441" y="1442"/>
                                </a:moveTo>
                                <a:cubicBezTo>
                                  <a:pt x="29663" y="2884"/>
                                  <a:pt x="33371" y="5975"/>
                                  <a:pt x="35428" y="10302"/>
                                </a:cubicBezTo>
                                <a:cubicBezTo>
                                  <a:pt x="39551" y="18953"/>
                                  <a:pt x="36256" y="29257"/>
                                  <a:pt x="27606" y="33372"/>
                                </a:cubicBezTo>
                                <a:cubicBezTo>
                                  <a:pt x="18951" y="37493"/>
                                  <a:pt x="8651" y="34199"/>
                                  <a:pt x="4123" y="25545"/>
                                </a:cubicBezTo>
                                <a:cubicBezTo>
                                  <a:pt x="0" y="16894"/>
                                  <a:pt x="3709" y="6595"/>
                                  <a:pt x="12360" y="2472"/>
                                </a:cubicBezTo>
                                <a:cubicBezTo>
                                  <a:pt x="16480" y="206"/>
                                  <a:pt x="21218" y="0"/>
                                  <a:pt x="25441" y="14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7" name="Shape 121"/>
                        <wps:cNvSpPr/>
                        <wps:spPr>
                          <a:xfrm>
                            <a:off x="2122207" y="981587"/>
                            <a:ext cx="39553" cy="3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53" h="37698">
                                <a:moveTo>
                                  <a:pt x="25438" y="1391"/>
                                </a:moveTo>
                                <a:cubicBezTo>
                                  <a:pt x="29660" y="2781"/>
                                  <a:pt x="33369" y="5768"/>
                                  <a:pt x="35428" y="10094"/>
                                </a:cubicBezTo>
                                <a:cubicBezTo>
                                  <a:pt x="39553" y="18745"/>
                                  <a:pt x="36248" y="29044"/>
                                  <a:pt x="27601" y="33576"/>
                                </a:cubicBezTo>
                                <a:cubicBezTo>
                                  <a:pt x="18953" y="37698"/>
                                  <a:pt x="8647" y="33990"/>
                                  <a:pt x="4529" y="25750"/>
                                </a:cubicBezTo>
                                <a:cubicBezTo>
                                  <a:pt x="0" y="17099"/>
                                  <a:pt x="3701" y="6389"/>
                                  <a:pt x="12362" y="2267"/>
                                </a:cubicBezTo>
                                <a:cubicBezTo>
                                  <a:pt x="16479" y="206"/>
                                  <a:pt x="21215" y="0"/>
                                  <a:pt x="25438" y="13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8" name="Shape 122"/>
                        <wps:cNvSpPr/>
                        <wps:spPr>
                          <a:xfrm>
                            <a:off x="1988308" y="1458064"/>
                            <a:ext cx="37080" cy="37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0" h="37080">
                                <a:moveTo>
                                  <a:pt x="18123" y="410"/>
                                </a:moveTo>
                                <a:cubicBezTo>
                                  <a:pt x="28419" y="0"/>
                                  <a:pt x="36662" y="8241"/>
                                  <a:pt x="36662" y="18127"/>
                                </a:cubicBezTo>
                                <a:cubicBezTo>
                                  <a:pt x="37080" y="28429"/>
                                  <a:pt x="29247" y="36666"/>
                                  <a:pt x="18943" y="37080"/>
                                </a:cubicBezTo>
                                <a:cubicBezTo>
                                  <a:pt x="9061" y="37080"/>
                                  <a:pt x="410" y="29253"/>
                                  <a:pt x="410" y="18953"/>
                                </a:cubicBezTo>
                                <a:cubicBezTo>
                                  <a:pt x="0" y="9065"/>
                                  <a:pt x="8233" y="824"/>
                                  <a:pt x="18123" y="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9" name="Shape 123"/>
                        <wps:cNvSpPr/>
                        <wps:spPr>
                          <a:xfrm>
                            <a:off x="2025388" y="1470008"/>
                            <a:ext cx="36662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2" h="37084">
                                <a:moveTo>
                                  <a:pt x="18123" y="418"/>
                                </a:moveTo>
                                <a:cubicBezTo>
                                  <a:pt x="28011" y="0"/>
                                  <a:pt x="36252" y="8241"/>
                                  <a:pt x="36662" y="18131"/>
                                </a:cubicBezTo>
                                <a:cubicBezTo>
                                  <a:pt x="36662" y="28430"/>
                                  <a:pt x="28833" y="36670"/>
                                  <a:pt x="18947" y="37084"/>
                                </a:cubicBezTo>
                                <a:cubicBezTo>
                                  <a:pt x="8647" y="37084"/>
                                  <a:pt x="406" y="29254"/>
                                  <a:pt x="0" y="18951"/>
                                </a:cubicBezTo>
                                <a:cubicBezTo>
                                  <a:pt x="0" y="9069"/>
                                  <a:pt x="7819" y="826"/>
                                  <a:pt x="18123" y="4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0" name="Shape 124"/>
                        <wps:cNvSpPr/>
                        <wps:spPr>
                          <a:xfrm>
                            <a:off x="1559415" y="1922795"/>
                            <a:ext cx="34607" cy="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7" h="35024">
                                <a:moveTo>
                                  <a:pt x="17305" y="0"/>
                                </a:moveTo>
                                <a:cubicBezTo>
                                  <a:pt x="27191" y="0"/>
                                  <a:pt x="34607" y="7834"/>
                                  <a:pt x="34607" y="17309"/>
                                </a:cubicBezTo>
                                <a:cubicBezTo>
                                  <a:pt x="34607" y="27194"/>
                                  <a:pt x="27191" y="35024"/>
                                  <a:pt x="17305" y="35024"/>
                                </a:cubicBezTo>
                                <a:cubicBezTo>
                                  <a:pt x="7829" y="35024"/>
                                  <a:pt x="0" y="27194"/>
                                  <a:pt x="0" y="17309"/>
                                </a:cubicBezTo>
                                <a:cubicBezTo>
                                  <a:pt x="0" y="7834"/>
                                  <a:pt x="7829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1" name="Shape 125"/>
                        <wps:cNvSpPr/>
                        <wps:spPr>
                          <a:xfrm>
                            <a:off x="1573006" y="1907967"/>
                            <a:ext cx="55623" cy="3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3" h="37905">
                                <a:moveTo>
                                  <a:pt x="8243" y="18537"/>
                                </a:moveTo>
                                <a:cubicBezTo>
                                  <a:pt x="8243" y="18537"/>
                                  <a:pt x="11128" y="13184"/>
                                  <a:pt x="0" y="7417"/>
                                </a:cubicBezTo>
                                <a:cubicBezTo>
                                  <a:pt x="0" y="7417"/>
                                  <a:pt x="51505" y="0"/>
                                  <a:pt x="55623" y="37905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2" name="Shape 126"/>
                        <wps:cNvSpPr/>
                        <wps:spPr>
                          <a:xfrm>
                            <a:off x="1611324" y="1940925"/>
                            <a:ext cx="34610" cy="3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0" h="34611">
                                <a:moveTo>
                                  <a:pt x="17305" y="0"/>
                                </a:moveTo>
                                <a:cubicBezTo>
                                  <a:pt x="26781" y="0"/>
                                  <a:pt x="34610" y="7831"/>
                                  <a:pt x="34610" y="17306"/>
                                </a:cubicBezTo>
                                <a:cubicBezTo>
                                  <a:pt x="34610" y="27194"/>
                                  <a:pt x="26781" y="34611"/>
                                  <a:pt x="17305" y="34611"/>
                                </a:cubicBezTo>
                                <a:cubicBezTo>
                                  <a:pt x="7415" y="34611"/>
                                  <a:pt x="0" y="27194"/>
                                  <a:pt x="0" y="17306"/>
                                </a:cubicBezTo>
                                <a:cubicBezTo>
                                  <a:pt x="0" y="7831"/>
                                  <a:pt x="7415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3" name="Shape 127"/>
                        <wps:cNvSpPr/>
                        <wps:spPr>
                          <a:xfrm>
                            <a:off x="559903" y="403351"/>
                            <a:ext cx="1161011" cy="129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011" h="1294495">
                                <a:moveTo>
                                  <a:pt x="386867" y="0"/>
                                </a:moveTo>
                                <a:lnTo>
                                  <a:pt x="773734" y="0"/>
                                </a:lnTo>
                                <a:lnTo>
                                  <a:pt x="773734" y="400457"/>
                                </a:lnTo>
                                <a:lnTo>
                                  <a:pt x="1161011" y="400457"/>
                                </a:lnTo>
                                <a:lnTo>
                                  <a:pt x="1161011" y="784030"/>
                                </a:lnTo>
                                <a:lnTo>
                                  <a:pt x="773734" y="784030"/>
                                </a:lnTo>
                                <a:lnTo>
                                  <a:pt x="773734" y="1205093"/>
                                </a:lnTo>
                                <a:cubicBezTo>
                                  <a:pt x="773734" y="1205093"/>
                                  <a:pt x="650956" y="1210040"/>
                                  <a:pt x="583805" y="1294495"/>
                                </a:cubicBezTo>
                                <a:cubicBezTo>
                                  <a:pt x="523653" y="1214155"/>
                                  <a:pt x="386867" y="1205093"/>
                                  <a:pt x="386867" y="1205093"/>
                                </a:cubicBezTo>
                                <a:lnTo>
                                  <a:pt x="386867" y="784030"/>
                                </a:lnTo>
                                <a:lnTo>
                                  <a:pt x="0" y="784030"/>
                                </a:lnTo>
                                <a:lnTo>
                                  <a:pt x="0" y="400457"/>
                                </a:lnTo>
                                <a:lnTo>
                                  <a:pt x="386867" y="400457"/>
                                </a:lnTo>
                                <a:lnTo>
                                  <a:pt x="386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ADC213C" id="Ομάδα 1134" o:spid="_x0000_s1026" style="position:absolute;margin-left:0;margin-top:-38.7pt;width:46.5pt;height:37.95pt;z-index:251659264;mso-position-horizontal:center;mso-position-horizontal-relative:margin" coordsize="22544,2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">
                <v:shape id="Shape 6" o:spid="_x0000_s1027" style="position:absolute;left:1326;top:988;width:19504;height:19455;visibility:visible;mso-wrap-style:square;v-text-anchor:top" coordsize="1950397,194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" path="m875495,c383569,49849,,465145,,970254v,538485,436712,975204,975200,975204c1513681,1945458,1950397,1508739,1950397,970254,1950397,465145,1566418,49849,1074903,e" filled="f" strokecolor="#343433" strokeweight=".15239mm">
                  <v:stroke miterlimit="190811f" joinstyle="miter"/>
                  <v:path arrowok="t" textboxrect="0,0,1950397,1945458"/>
                </v:shape>
                <v:shape id="Shape 7" o:spid="_x0000_s1028" style="position:absolute;left:4873;top:4082;width:12237;height:13662;visibility:visible;mso-wrap-style:square;v-text-anchor:top" coordsize="1223632,136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" path="m,l1223632,r,1130522c1223632,1230643,1165957,1254129,1079438,1254129v-115362,,-259146,18125,-300351,23482c732949,1283378,657960,1313039,623354,1366190v-34603,-53151,-115355,-82812,-161917,-88579c420242,1272254,276861,1254129,161499,1254129,74981,1254129,,1230643,,1130522l,xe" fillcolor="#343433" strokecolor="#343433" strokeweight=".07619mm">
                  <v:stroke miterlimit="190811f" joinstyle="miter"/>
                  <v:path arrowok="t" textboxrect="0,0,1223632,1366190"/>
                </v:shape>
                <v:shape id="Shape 8" o:spid="_x0000_s1029" style="position:absolute;left:5042;top:4082;width:12068;height:13432;visibility:visible;mso-wrap-style:square;v-text-anchor:top" coordsize="1206741,134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" path="m,l1206741,r,1107454c1206741,1207569,1149066,1231057,1062547,1231057v-115362,,-259146,18535,-300352,23892c716057,1260720,641069,1289971,606463,1343118v-34604,-53147,-115355,-82398,-161917,-88169c403351,1249592,259970,1231057,144608,1231057,58089,1231057,,1207569,,1107454l,xe" fillcolor="#343433" strokecolor="#343433" strokeweight=".20319mm">
                  <v:stroke miterlimit="190811f" joinstyle="miter"/>
                  <v:path arrowok="t" textboxrect="0,0,1206741,1343118"/>
                </v:shape>
                <v:shape id="Shape 9" o:spid="_x0000_s1030" style="position:absolute;left:5277;top:4325;width:11602;height:12917;visibility:visible;mso-wrap-style:square;v-text-anchor:top" coordsize="1160187,129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" path="m,l1160187,r,1065020c1160187,1161424,1104570,1184087,1021342,1184087v-110823,,-248847,17305,-288392,22662c688453,1212106,616348,1240531,582977,1291618v-33376,-51087,-111241,-79512,-155326,-84869c387688,1201392,249670,1184087,138841,1184087,55619,1184087,,1161424,,1065020l,xe" fillcolor="#343433" strokecolor="#343433" strokeweight=".2mm">
                  <v:stroke miterlimit="190811f" joinstyle="miter"/>
                  <v:path arrowok="t" textboxrect="0,0,1160187,1291618"/>
                </v:shape>
                <v:shape id="Shape 10" o:spid="_x0000_s1031" style="position:absolute;left:6101;top:17270;width:7836;height:4607;visibility:visible;mso-wrap-style:square;v-text-anchor:top" coordsize="783615,46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" path="m16889,v,,12768,16477,31721,25546c137185,68804,235246,31723,337421,105884v134309,97228,134723,196524,168919,217533c609340,386042,726343,420650,743652,417765v17302,-2883,28843,-11534,34200,2885c783615,434656,766724,437540,758067,443311,732524,460616,580500,397577,500573,351846,449902,323007,305694,324655,240188,288810,119884,223300,82808,180043,16889,37080,6591,14832,,11538,,11538l28422,22662v,,-8651,-14008,-11533,-22662xe" fillcolor="#343433" strokecolor="#343433" strokeweight=".5pt">
                  <v:stroke miterlimit="190811f" joinstyle="miter"/>
                  <v:path arrowok="t" textboxrect="0,0,783615,460616"/>
                </v:shape>
                <v:shape id="Shape 11" o:spid="_x0000_s1032" style="position:absolute;left:457;top:4346;width:1961;height:5945;visibility:visible;mso-wrap-style:square;v-text-anchor:top" coordsize="196113,59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" path="m108356,r,35849c108356,35849,120715,16070,126485,9475v,,-5356,27605,-3714,48622c129366,156150,196113,207651,182517,332900,164804,498110,88989,554554,87757,594519,51091,529834,828,408295,414,322186,,216713,16066,121543,94349,27605,110005,9069,108356,,108356,xe" fillcolor="#343433" strokecolor="#3a3e4d" strokeweight=".5pt">
                  <v:path arrowok="t" textboxrect="0,0,196113,594519"/>
                </v:shape>
                <v:shape id="Shape 12" o:spid="_x0000_s1033" style="position:absolute;left:5240;top:263;width:5657;height:2637;visibility:visible;mso-wrap-style:square;v-text-anchor:top" coordsize="565672,2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" path="m550430,v-4119,7829,-14835,20602,-14835,20602l565672,22662v,,-17305,4121,-29253,25542c476267,154500,419415,190757,322597,233604,254617,263681,73336,260795,,249260,36666,234018,75395,127720,227831,62215,363377,4117,421063,49028,515409,20602,535595,14421,550430,,550430,xe" fillcolor="#343433" strokecolor="#3a3e4d" strokeweight=".5pt">
                  <v:stroke miterlimit="190811f" joinstyle="miter"/>
                  <v:path arrowok="t" textboxrect="0,0,565672,263681"/>
                </v:shape>
                <v:shape id="Shape 13" o:spid="_x0000_s1034" style="position:absolute;left:2319;top:1289;width:2975;height:5129;visibility:visible;mso-wrap-style:square;v-text-anchor:top" coordsize="297464,51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" path="m297464,v,,-15659,14007,-23072,33372c238136,125244,276041,209296,210117,316828,123603,458553,30899,477507,12766,512938,7003,438779,,285925,35432,220420,85698,127720,138431,71687,223301,23072,260796,1649,297464,,297464,xe" fillcolor="#343433" strokecolor="#3a3e4d" strokeweight=".5pt">
                  <v:stroke miterlimit="190811f" joinstyle="miter"/>
                  <v:path arrowok="t" textboxrect="0,0,297464,512938"/>
                </v:shape>
                <v:shape id="Shape 14" o:spid="_x0000_s1035" style="position:absolute;left:1054;top:6748;width:3028;height:5393;visibility:visible;mso-wrap-style:square;v-text-anchor:top" coordsize="302817,53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" path="m255438,v2059,8654,5767,34200,5767,34200l276037,v,,-5767,7419,-414,30902c302817,150382,286751,229485,244313,325897,214236,394282,86933,498109,24714,539304,41605,503463,,418593,58910,263271,103410,145439,192813,123601,243075,38729,253789,21016,255438,,255438,xe" fillcolor="#343433" strokecolor="#3a3e4d" strokeweight=".5pt">
                  <v:path arrowok="t" textboxrect="0,0,302817,539304"/>
                </v:shape>
                <v:shape id="Shape 15" o:spid="_x0000_s1036" style="position:absolute;top:9694;width:2603;height:5521;visibility:visible;mso-wrap-style:square;v-text-anchor:top" coordsize="260384,55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" path="m25545,l42025,25956v,,1232,-16481,4123,-25136c46148,820,48208,21013,56033,40373v36253,84874,145023,96412,172218,234019c260384,437130,231958,515002,246786,552078,187052,507586,88581,400874,62211,331246,25135,232365,,122364,24310,30899,30491,7009,25545,,25545,xe" fillcolor="#343433" strokecolor="#3a3e4d" strokeweight=".5pt">
                  <v:stroke miterlimit="190811f" joinstyle="miter"/>
                  <v:path arrowok="t" textboxrect="0,0,260384,552078"/>
                </v:shape>
                <v:shape id="Shape 16" o:spid="_x0000_s1037" style="position:absolute;left:2010;top:11824;width:2625;height:5747;visibility:visible;mso-wrap-style:square;v-text-anchor:top" coordsize="262447,57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" path="m63039,r-414,41613c62625,41613,77043,25132,80337,16891v,,-406,18541,6596,40379c117424,150790,198994,173452,226598,296640v35849,161914,-17301,240193,-5356,278097c165214,525298,54381,404583,34196,332896,5767,231131,,129780,38729,33372,47790,10710,63039,,63039,xe" fillcolor="#343433" strokecolor="#3a3e4d" strokeweight=".5pt">
                  <v:stroke miterlimit="190811f" joinstyle="miter"/>
                  <v:path arrowok="t" textboxrect="0,0,262447,574737"/>
                </v:shape>
                <v:shape id="Shape 17" o:spid="_x0000_s1038" style="position:absolute;left:2031;top:15664;width:4783;height:3753;visibility:visible;mso-wrap-style:square;v-text-anchor:top" coordsize="478333,37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" path="m23890,v,,8244,11945,31729,31309c131836,93938,223298,64681,318470,147906,443311,257087,446606,351432,478333,375333,404169,368327,243075,336601,184576,290869,101347,225364,49853,163152,17301,45321,11124,21834,,21013,,21013l35842,37904v,,-9890,-29253,-11952,-37904xe" fillcolor="#343433" strokecolor="#3a3e4d" strokeweight=".5pt">
                  <v:path arrowok="t" textboxrect="0,0,478333,375333"/>
                </v:shape>
                <v:shape id="Shape 18" o:spid="_x0000_s1039" style="position:absolute;left:6530;top:17699;width:4346;height:2748;visibility:visible;mso-wrap-style:square;v-text-anchor:top" coordsize="434661,27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" path="m434661,274803c406235,251733,303235,166036,214654,128956,152446,102589,74164,74571,,e" filled="f" strokecolor="#343433" strokeweight=".5pt">
                  <v:stroke miterlimit="190811f" joinstyle="miter"/>
                  <v:path arrowok="t" textboxrect="0,0,434661,274803"/>
                </v:shape>
                <v:shape id="Shape 19" o:spid="_x0000_s1040" style="position:absolute;left:2389;top:16043;width:4141;height:3201;visibility:visible;mso-wrap-style:square;v-text-anchor:top" coordsize="414057,32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" path="m414057,320120c414057,320120,95586,137607,,e" filled="f" strokecolor="#3a3e4d" strokeweight=".5pt">
                  <v:stroke miterlimit="190811f" joinstyle="miter"/>
                  <v:path arrowok="t" textboxrect="0,0,414057,320120"/>
                </v:shape>
                <v:shape id="Shape 20" o:spid="_x0000_s1041" style="position:absolute;left:2525;top:12434;width:1199;height:4004;visibility:visible;mso-wrap-style:square;v-text-anchor:top" coordsize="119884,40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" path="m,c,,62619,171805,85694,223304v16892,37494,24719,138845,34190,177160e" filled="f" strokecolor="#3a3e4d" strokeweight=".5pt">
                  <v:stroke miterlimit="190811f" joinstyle="miter"/>
                  <v:path arrowok="t" textboxrect="0,0,119884,400464"/>
                </v:shape>
                <v:shape id="Shape 21" o:spid="_x0000_s1042" style="position:absolute;left:412;top:10172;width:1882;height:4721;visibility:visible;mso-wrap-style:square;v-text-anchor:top" coordsize="188284,47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" path="m188284,472151v,,-36667,-195700,-99295,-275221c22252,111650,,,,e" filled="f" strokecolor="#3a3e4d" strokeweight=".5pt">
                  <v:stroke miterlimit="190811f" joinstyle="miter"/>
                  <v:path arrowok="t" textboxrect="0,0,188284,472151"/>
                </v:shape>
                <v:shape id="Shape 22" o:spid="_x0000_s1043" style="position:absolute;left:1664;top:7284;width:1945;height:4004;visibility:visible;mso-wrap-style:square;v-text-anchor:top" coordsize="194465,40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" path="m194465,v-5353,28844,-45734,148731,-91465,194465c57265,240611,5771,360501,,400464e" filled="f" strokecolor="#3a3e4d" strokeweight=".5pt">
                  <v:stroke miterlimit="190811f" joinstyle="miter"/>
                  <v:path arrowok="t" textboxrect="0,0,194465,400464"/>
                </v:shape>
                <v:shape id="Shape 23" o:spid="_x0000_s1044" style="position:absolute;left:1034;top:4824;width:461;height:5265;visibility:visible;mso-wrap-style:square;v-text-anchor:top" coordsize="46144,52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" path="m46144,c46144,,,326304,28839,526536e" filled="f" strokecolor="#3a3e4d" strokeweight=".5pt">
                  <v:stroke miterlimit="190811f" joinstyle="miter"/>
                  <v:path arrowok="t" textboxrect="0,0,46144,526536"/>
                </v:shape>
                <v:shape id="Shape 24" o:spid="_x0000_s1045" style="position:absolute;left:2525;top:1392;width:2575;height:4746;visibility:visible;mso-wrap-style:square;v-text-anchor:top" coordsize="257494,47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" path="m257494,c257494,,45728,257501,,474621e" filled="f" strokecolor="#3a3e4d" strokeweight=".5pt">
                  <v:stroke miterlimit="190811f" joinstyle="miter"/>
                  <v:path arrowok="t" textboxrect="0,0,257494,474621"/>
                </v:shape>
                <v:shape id="Shape 25" o:spid="_x0000_s1046" style="position:absolute;left:5557;top:646;width:4804;height:2003;visibility:visible;mso-wrap-style:square;v-text-anchor:top" coordsize="480392,200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" path="m480392,v,,-160272,91464,-217127,97229c154494,108767,45728,171799,,200232e" filled="f" strokecolor="#3a3e4d" strokeweight=".5pt">
                  <v:stroke miterlimit="190811f" joinstyle="miter"/>
                  <v:path arrowok="t" textboxrect="0,0,480392,200232"/>
                </v:shape>
                <v:shape id="Shape 26" o:spid="_x0000_s1047" style="position:absolute;left:2447;top:6186;width:412;height:393;visibility:visible;mso-wrap-style:square;v-text-anchor:top" coordsize="41209,3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" path="m23284,670v4635,669,9064,3038,12154,6955c41209,15862,39557,27400,31313,33167,23490,39344,11952,37700,5771,29459,,21219,1656,10091,9893,3914,13808,1031,18649,,23284,670xe" fillcolor="#343433" strokecolor="#3a3e4d" strokeweight=".5pt">
                  <v:stroke miterlimit="190811f" joinstyle="miter"/>
                  <v:path arrowok="t" textboxrect="0,0,41209,39344"/>
                </v:shape>
                <v:shape id="Shape 27" o:spid="_x0000_s1048" style="position:absolute;left:2093;top:5938;width:411;height:394;visibility:visible;mso-wrap-style:square;v-text-anchor:top" coordsize="41195,3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" path="m23272,669v4635,669,9064,3038,12152,6951c41195,15860,39546,27396,31309,33167,23066,39348,11942,37698,5767,29458,,21217,1642,10093,9886,3916,13798,1031,18638,,23272,669xe" fillcolor="#343433" strokecolor="#3a3e4d" strokeweight=".5pt">
                  <v:stroke miterlimit="190811f" joinstyle="miter"/>
                  <v:path arrowok="t" textboxrect="0,0,41195,39348"/>
                </v:shape>
                <v:shape id="Shape 28" o:spid="_x0000_s1049" style="position:absolute;left:5244;top:2760;width:412;height:395;visibility:visible;mso-wrap-style:square;v-text-anchor:top" coordsize="41205,39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" path="m27708,1856v4326,1751,7930,5152,9782,9685c41205,21012,37086,31726,27612,35429,18543,39552,7830,35023,3711,25955,,16479,4125,5770,13600,2061,18336,,23383,103,27708,1856xe" fillcolor="#343433" strokecolor="#3a3e4d" strokeweight=".5pt">
                  <v:stroke miterlimit="190811f" joinstyle="miter"/>
                  <v:path arrowok="t" textboxrect="0,0,41205,39552"/>
                </v:shape>
                <v:shape id="Shape 29" o:spid="_x0000_s1050" style="position:absolute;left:5001;top:2393;width:412;height:416;visibility:visible;mso-wrap-style:square;v-text-anchor:top" coordsize="41195,4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" path="m13594,3712c22662,,33372,4536,37490,13600v3705,9476,-410,20189,-9885,23894c18541,41616,7829,37084,3704,27608,,18543,4119,7833,13594,3712xe" fillcolor="#343433" strokecolor="#3a3e4d" strokeweight=".5pt">
                  <v:stroke miterlimit="190811f" joinstyle="miter"/>
                  <v:path arrowok="t" textboxrect="0,0,41195,41616"/>
                </v:shape>
                <v:shape id="Shape 30" o:spid="_x0000_s1051" style="position:absolute;left:1392;top:9999;width:400;height:375;visibility:visible;mso-wrap-style:square;v-text-anchor:top" coordsize="39961,3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" path="m14365,1442c18537,,23276,206,27605,2470v8651,4123,12356,14426,7823,23072c31309,34194,21013,37494,12356,33373,3709,29255,,18955,4533,10304,6590,5975,10194,2884,14365,1442xe" fillcolor="#343433" strokecolor="#3a3e4d" strokeweight=".5pt">
                  <v:stroke miterlimit="190811f" joinstyle="miter"/>
                  <v:path arrowok="t" textboxrect="0,0,39961,37494"/>
                </v:shape>
                <v:shape id="Shape 31" o:spid="_x0000_s1052" style="position:absolute;left:922;top:10079;width:396;height:377;visibility:visible;mso-wrap-style:square;v-text-anchor:top" coordsize="39553,3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" path="m14371,1390c18542,,23281,206,27608,2267v8654,4118,11945,14828,7830,23483c31316,33986,21020,37691,12362,33576,3715,29043,,18743,4539,10090,6596,5766,10200,2780,14371,1390xe" fillcolor="#343433" strokecolor="#3a3e4d" strokeweight=".5pt">
                  <v:stroke miterlimit="190811f" joinstyle="miter"/>
                  <v:path arrowok="t" textboxrect="0,0,39553,37691"/>
                </v:shape>
                <v:shape id="Shape 32" o:spid="_x0000_s1053" style="position:absolute;left:2290;top:14844;width:367;height:371;visibility:visible;mso-wrap-style:square;v-text-anchor:top" coordsize="36670,3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" path="m18957,410v9886,410,17713,8651,17713,18541c36256,29251,28019,37076,17716,37076,7834,36666,,28425,,18125,414,8237,8651,,18957,410xe" fillcolor="#343433" strokecolor="#3a3e4d" strokeweight=".5pt">
                  <v:stroke miterlimit="190811f" joinstyle="miter"/>
                  <v:path arrowok="t" textboxrect="0,0,36670,37076"/>
                </v:shape>
                <v:shape id="Shape 33" o:spid="_x0000_s1054" style="position:absolute;left:1919;top:14963;width:371;height:371;visibility:visible;mso-wrap-style:square;v-text-anchor:top" coordsize="37076,3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" path="m18947,414c29247,826,37076,9065,36662,18955v,10299,-8237,18125,-18539,18125c8233,36666,,28430,414,18130,414,8241,9061,,18947,414xe" fillcolor="#343433" strokecolor="#3a3e4d" strokeweight=".5pt">
                  <v:stroke miterlimit="190811f" joinstyle="miter"/>
                  <v:path arrowok="t" textboxrect="0,0,37076,37080"/>
                </v:shape>
                <v:shape id="Shape 34" o:spid="_x0000_s1055" style="position:absolute;left:6600;top:19491;width:350;height:350;visibility:visible;mso-wrap-style:square;v-text-anchor:top" coordsize="35020,3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" path="m17305,v9882,,17715,7829,17715,17305c35020,27191,27187,35024,17305,35024,7829,35024,,27191,,17305,,7829,7829,,17305,xe" fillcolor="#343433" strokecolor="#3a3e4d" strokeweight=".5pt">
                  <v:stroke miterlimit="190811f" joinstyle="miter"/>
                  <v:path arrowok="t" textboxrect="0,0,35020,35024"/>
                </v:shape>
                <v:shape id="Shape 35" o:spid="_x0000_s1056" style="position:absolute;left:6258;top:19343;width:556;height:379;visibility:visible;mso-wrap-style:square;v-text-anchor:top" coordsize="55625,3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" path="m46966,18537v,,-2876,-5353,8659,-11120c55625,7417,4123,,,37904e" filled="f" strokecolor="#3a3e4d" strokeweight=".5pt">
                  <v:stroke miterlimit="190811f" joinstyle="miter"/>
                  <v:path arrowok="t" textboxrect="0,0,55625,37904"/>
                </v:shape>
                <v:shape id="Shape 36" o:spid="_x0000_s1057" style="position:absolute;left:6085;top:19672;width:346;height:346;visibility:visible;mso-wrap-style:square;v-text-anchor:top" coordsize="34610,3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" path="m17301,v9476,,17309,7827,17309,17302c34610,27194,26777,34608,17301,34608,7823,34608,,27194,,17302,,7827,7823,,17301,xe" fillcolor="#343433" strokecolor="#3a3e4d" strokeweight=".5pt">
                  <v:stroke miterlimit="190811f" joinstyle="miter"/>
                  <v:path arrowok="t" textboxrect="0,0,34610,34608"/>
                </v:shape>
                <v:shape id="Shape 37" o:spid="_x0000_s1058" style="position:absolute;left:8272;top:17270;width:7841;height:4607;visibility:visible;mso-wrap-style:square;v-text-anchor:top" coordsize="784040,46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" path="m766735,v-2473,8654,-11125,22662,-11125,22662l784040,11538v,,-7002,3294,-17305,25542c701229,180043,663735,223300,543841,288810v-65505,35845,-209704,34197,-260381,63036c203122,397577,51505,460616,25963,443311,17309,437540,,434656,5771,420650v5767,-14419,17305,-5768,34610,-2885c57272,420650,174690,386042,277689,323417,311479,302408,311889,203112,446612,105884,548787,31723,646844,68804,735425,25546,754373,16477,766735,,766735,xe" fillcolor="#343433" strokecolor="#343433" strokeweight=".17781mm">
                  <v:stroke miterlimit="190811f" joinstyle="miter"/>
                  <v:path arrowok="t" textboxrect="0,0,784040,460616"/>
                </v:shape>
                <v:shape id="Shape 38" o:spid="_x0000_s1059" style="position:absolute;left:19792;top:4346;width:1961;height:5945;visibility:visible;mso-wrap-style:square;v-text-anchor:top" coordsize="196107,59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" path="m88165,v,,-1646,9069,14010,27605c180451,121543,196107,216713,196107,322186v-410,86109,-50674,207648,-87750,272333c107118,554554,31721,498110,13594,332900,,207651,67151,156150,73746,58097,74981,37080,69628,9475,69628,9475v6181,6595,18123,26374,18123,26374l88165,xe" fillcolor="#343433" strokecolor="#3a3e4d" strokeweight=".5pt">
                  <v:path arrowok="t" textboxrect="0,0,196107,594519"/>
                </v:shape>
                <v:shape id="Shape 39" o:spid="_x0000_s1060" style="position:absolute;left:11313;top:263;width:5661;height:2637;visibility:visible;mso-wrap-style:square;v-text-anchor:top" coordsize="566092,2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" path="m15246,v,,15249,14421,35435,20602c144612,49028,202709,4117,337841,62215v152436,65505,191579,171803,228251,187045c492340,260795,311475,263681,243079,233604,146671,190757,89823,154500,29671,48204,17719,26783,,22662,,22662l30081,20602c30081,20602,19367,7829,15246,xe" fillcolor="#343433" strokecolor="#3a3e4d" strokeweight=".5pt">
                  <v:stroke miterlimit="190811f" joinstyle="miter"/>
                  <v:path arrowok="t" textboxrect="0,0,566092,263681"/>
                </v:shape>
                <v:shape id="Shape 40" o:spid="_x0000_s1061" style="position:absolute;left:16920;top:1289;width:2975;height:5129;visibility:visible;mso-wrap-style:square;v-text-anchor:top" coordsize="297458,51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" path="m,c,,36666,1649,74160,23072v84867,48615,137603,104648,187870,197348c297458,285925,290045,438779,284278,512938,266563,477507,173865,458553,87347,316828,21423,209296,58914,125244,23070,33372,15656,14007,,,,xe" fillcolor="#343433" strokecolor="#3a3e4d" strokeweight=".5pt">
                  <v:stroke miterlimit="190811f" joinstyle="miter"/>
                  <v:path arrowok="t" textboxrect="0,0,297458,512938"/>
                </v:shape>
                <v:shape id="Shape 41" o:spid="_x0000_s1062" style="position:absolute;left:18127;top:6748;width:3029;height:5393;visibility:visible;mso-wrap-style:square;v-text-anchor:top" coordsize="302818,53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" path="m27191,l42019,34200v,,3301,-25546,5767,-34200c47786,,49025,21016,59738,38729v50677,84872,140080,106710,184572,224542c302818,418593,261205,503463,278100,539304,215885,498109,88991,394282,58914,325897,16477,229485,,150382,27191,30902,32544,7419,27191,,27191,xe" fillcolor="#343433" strokecolor="#3a3e4d" strokeweight=".5pt">
                  <v:path arrowok="t" textboxrect="0,0,302818,539304"/>
                </v:shape>
                <v:shape id="Shape 42" o:spid="_x0000_s1063" style="position:absolute;left:19611;top:9694;width:2604;height:5521;visibility:visible;mso-wrap-style:square;v-text-anchor:top" coordsize="260388,55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" path="m234426,v,,-4523,7009,1652,30899c260388,122364,235250,232365,197759,331246,171393,400874,72926,507586,13184,552078,28022,515002,,437130,32137,274392,59332,136785,168102,125247,203940,40373,212184,21013,213830,820,213830,820v2887,8655,4529,25136,4529,25136l234426,xe" fillcolor="#343433" strokecolor="#3a3e4d" strokeweight=".5pt">
                  <v:stroke miterlimit="190811f" joinstyle="miter"/>
                  <v:path arrowok="t" textboxrect="0,0,260388,552078"/>
                </v:shape>
                <v:shape id="Shape 43" o:spid="_x0000_s1064" style="position:absolute;left:17575;top:11824;width:2629;height:5747;visibility:visible;mso-wrap-style:square;v-text-anchor:top" coordsize="262854,57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" path="m199818,v,,15243,10710,24304,33372c262854,129780,257084,231131,228658,332896,208469,404583,97226,525298,41613,574737,53147,536833,,458554,36252,296640,63860,173452,145433,150790,175921,57270v7006,-21838,6178,-40379,6178,-40379c185807,25132,200225,41613,200225,41613l199818,xe" fillcolor="#343433" strokecolor="#3a3e4d" strokeweight=".5pt">
                  <v:stroke miterlimit="190811f" joinstyle="miter"/>
                  <v:path arrowok="t" textboxrect="0,0,262854,574737"/>
                </v:shape>
                <v:shape id="Shape 44" o:spid="_x0000_s1065" style="position:absolute;left:15400;top:15664;width:4783;height:3753;visibility:visible;mso-wrap-style:square;v-text-anchor:top" coordsize="478329,37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" path="m454439,v-2066,8651,-11952,37904,-11952,37904l478329,21013v,,-11124,821,-17713,24308c428476,163152,376564,225364,293753,290869,234836,336601,73746,368327,,375333,31723,351432,35018,257087,159855,147906,255031,64681,346493,93938,422712,31309,446195,11945,454439,,454439,xe" fillcolor="#343433" strokecolor="#343433" strokeweight=".17781mm">
                  <v:path arrowok="t" textboxrect="0,0,478329,375333"/>
                </v:shape>
                <v:shape id="Shape 45" o:spid="_x0000_s1066" style="position:absolute;left:10765;top:1450;width:2460;height:1141;visibility:visible;mso-wrap-style:square;v-text-anchor:top" coordsize="245970,11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" path="m131428,v34200,45734,114542,91461,114542,91461c217127,108357,148737,114124,103003,103000,56862,91461,,97232,,97232,62629,5357,131428,,131428,xe" fillcolor="#343433" strokecolor="#3a3e4d" strokeweight=".5pt">
                  <v:stroke miterlimit="190811f" joinstyle="miter"/>
                  <v:path arrowok="t" textboxrect="0,0,245970,114124"/>
                </v:shape>
                <v:shape id="Shape 46" o:spid="_x0000_s1067" style="position:absolute;left:11334;top:17699;width:4350;height:2748;visibility:visible;mso-wrap-style:square;v-text-anchor:top" coordsize="435068,27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" path="m,274803c28833,251733,131840,166036,220418,128956,282632,102589,360497,74571,435068,e" filled="f" strokecolor="#343433" strokeweight=".17781mm">
                  <v:stroke miterlimit="190811f" joinstyle="miter"/>
                  <v:path arrowok="t" textboxrect="0,0,435068,274803"/>
                </v:shape>
                <v:shape id="Shape 47" o:spid="_x0000_s1068" style="position:absolute;left:15684;top:16043;width:4141;height:3201;visibility:visible;mso-wrap-style:square;v-text-anchor:top" coordsize="414061,32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" path="m,320120c,320120,318477,137607,414061,e" filled="f" strokecolor="#343433" strokeweight=".17781mm">
                  <v:stroke miterlimit="190811f" joinstyle="miter"/>
                  <v:path arrowok="t" textboxrect="0,0,414061,320120"/>
                </v:shape>
                <v:shape id="Shape 48" o:spid="_x0000_s1069" style="position:absolute;left:18490;top:12434;width:1199;height:4004;visibility:visible;mso-wrap-style:square;v-text-anchor:top" coordsize="119895,40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" path="m119895,v,,-63040,171805,-85702,223304c17302,260798,9475,362149,,400464e" filled="f" strokecolor="#3a3e4d" strokeweight=".5pt">
                  <v:stroke miterlimit="190811f" joinstyle="miter"/>
                  <v:path arrowok="t" textboxrect="0,0,119895,400464"/>
                </v:shape>
                <v:shape id="Shape 49" o:spid="_x0000_s1070" style="position:absolute;left:19920;top:10172;width:1878;height:4721;visibility:visible;mso-wrap-style:square;v-text-anchor:top" coordsize="187874,47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" path="m,472151v,,36263,-195700,98885,-275221c166043,111650,187874,,187874,e" filled="f" strokecolor="#3a3e4d" strokeweight=".5pt">
                  <v:stroke miterlimit="190811f" joinstyle="miter"/>
                  <v:path arrowok="t" textboxrect="0,0,187874,472151"/>
                </v:shape>
                <v:shape id="Shape 50" o:spid="_x0000_s1071" style="position:absolute;left:18601;top:7284;width:1949;height:4004;visibility:visible;mso-wrap-style:square;v-text-anchor:top" coordsize="194882,40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" path="m,c5773,28844,45734,148731,91882,194465v45727,46146,97229,166036,103000,205999e" filled="f" strokecolor="#3a3e4d" strokeweight=".5pt">
                  <v:stroke miterlimit="190811f" joinstyle="miter"/>
                  <v:path arrowok="t" textboxrect="0,0,194882,400464"/>
                </v:shape>
                <v:shape id="Shape 51" o:spid="_x0000_s1072" style="position:absolute;left:20719;top:4824;width:457;height:5265;visibility:visible;mso-wrap-style:square;v-text-anchor:top" coordsize="45734,52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" path="m,c,,45734,326304,17301,526536e" filled="f" strokecolor="#3a3e4d" strokeweight=".5pt">
                  <v:stroke miterlimit="190811f" joinstyle="miter"/>
                  <v:path arrowok="t" textboxrect="0,0,45734,526536"/>
                </v:shape>
                <v:shape id="Shape 52" o:spid="_x0000_s1073" style="position:absolute;left:17114;top:1392;width:2575;height:4746;visibility:visible;mso-wrap-style:square;v-text-anchor:top" coordsize="257501,47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" path="m,c,,211766,257501,257501,474621e" filled="f" strokecolor="#3a3e4d" strokeweight=".5pt">
                  <v:stroke miterlimit="190811f" joinstyle="miter"/>
                  <v:path arrowok="t" textboxrect="0,0,257501,474621"/>
                </v:shape>
                <v:shape id="Shape 53" o:spid="_x0000_s1074" style="position:absolute;left:11849;top:646;width:4808;height:2003;visibility:visible;mso-wrap-style:square;v-text-anchor:top" coordsize="480808,200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" path="m,c,,160685,91464,217537,97229v108766,11538,217537,74570,263271,103003e" filled="f" strokecolor="#3a3e4d" strokeweight=".5pt">
                  <v:stroke miterlimit="190811f" joinstyle="miter"/>
                  <v:path arrowok="t" textboxrect="0,0,480808,200232"/>
                </v:shape>
                <v:shape id="Shape 54" o:spid="_x0000_s1075" style="position:absolute;left:11222;top:1907;width:1199;height:342;visibility:visible;mso-wrap-style:square;v-text-anchor:top" coordsize="119890,3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" path="m,34192c,34192,57265,5767,119890,e" filled="f" strokecolor="#3a3e4d" strokeweight=".5pt">
                  <v:stroke miterlimit="190811f" joinstyle="miter"/>
                  <v:path arrowok="t" textboxrect="0,0,119890,34192"/>
                </v:shape>
                <v:shape id="Shape 55" o:spid="_x0000_s1076" style="position:absolute;left:19355;top:6186;width:412;height:393;visibility:visible;mso-wrap-style:square;v-text-anchor:top" coordsize="41201,3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" path="m17768,670c22351,,27192,1031,31312,3914v8237,6177,9889,17305,3704,25545c29249,37700,17715,39344,9474,33167,1648,27400,,15862,5770,7625,8859,3708,13184,1339,17768,670xe" fillcolor="#343433" strokecolor="#3a3e4d" strokeweight=".5pt">
                  <v:stroke miterlimit="190811f" joinstyle="miter"/>
                  <v:path arrowok="t" textboxrect="0,0,41201,39344"/>
                </v:shape>
                <v:shape id="Shape 56" o:spid="_x0000_s1077" style="position:absolute;left:19710;top:5938;width:412;height:394;visibility:visible;mso-wrap-style:square;v-text-anchor:top" coordsize="41205,3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" path="m17769,669c22351,,27191,1031,31309,3916v8248,6177,9896,17301,3715,25542c29253,37698,17719,39348,9476,33167,1649,27396,,15860,5771,7620,8861,3707,13187,1338,17769,669xe" fillcolor="#343433" strokecolor="#3a3e4d" strokeweight=".5pt">
                  <v:stroke miterlimit="190811f" joinstyle="miter"/>
                  <v:path arrowok="t" textboxrect="0,0,41205,39348"/>
                </v:shape>
                <v:shape id="Shape 57" o:spid="_x0000_s1078" style="position:absolute;left:16554;top:2760;width:416;height:395;visibility:visible;mso-wrap-style:square;v-text-anchor:top" coordsize="41619,39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" path="m13909,1856c18233,103,23279,,28015,2061v9071,3709,13604,14418,9479,23894c33786,35023,23076,39552,13600,35429,4533,31726,,21012,4129,11541,5981,7008,9585,3607,13909,1856xe" fillcolor="#343433" strokecolor="#3a3e4d" strokeweight=".5pt">
                  <v:stroke miterlimit="190811f" joinstyle="miter"/>
                  <v:path arrowok="t" textboxrect="0,0,41619,39552"/>
                </v:shape>
                <v:shape id="Shape 58" o:spid="_x0000_s1079" style="position:absolute;left:16797;top:2393;width:416;height:416;visibility:visible;mso-wrap-style:square;v-text-anchor:top" coordsize="41605,4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" path="m28015,3712v9065,4121,13590,14831,9475,23896c33782,37084,23072,41616,13594,37494,4529,33789,,23076,4119,13600,7823,4536,18541,,28015,3712xe" fillcolor="#343433" strokecolor="#3a3e4d" strokeweight=".5pt">
                  <v:stroke miterlimit="190811f" joinstyle="miter"/>
                  <v:path arrowok="t" textboxrect="0,0,41605,41616"/>
                </v:shape>
                <v:shape id="Shape 59" o:spid="_x0000_s1080" style="position:absolute;left:20422;top:9999;width:396;height:375;visibility:visible;mso-wrap-style:square;v-text-anchor:top" coordsize="39554,3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" path="m25440,1442v4222,1442,7929,4533,9988,8862c39554,18955,36256,29255,27609,33373,18959,37494,8655,34194,4119,25542,,16896,3705,6593,12362,2470,16481,206,21218,,25440,1442xe" fillcolor="#343433" strokecolor="#3a3e4d" strokeweight=".5pt">
                  <v:stroke miterlimit="190811f" joinstyle="miter"/>
                  <v:path arrowok="t" textboxrect="0,0,39554,37494"/>
                </v:shape>
                <v:shape id="Shape 60" o:spid="_x0000_s1081" style="position:absolute;left:20892;top:10079;width:395;height:377;visibility:visible;mso-wrap-style:square;v-text-anchor:top" coordsize="39553,3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" path="m25442,1390v4223,1390,7932,4376,9992,8700c39553,18743,36256,29043,27605,33576,18957,37691,8657,33986,4532,25750,,17095,3708,6385,12366,2267,16483,206,21219,,25442,1390xe" fillcolor="#343433" strokecolor="#3a3e4d" strokeweight=".5pt">
                  <v:stroke miterlimit="190811f" joinstyle="miter"/>
                  <v:path arrowok="t" textboxrect="0,0,39553,37691"/>
                </v:shape>
                <v:shape id="Shape 61" o:spid="_x0000_s1082" style="position:absolute;left:19553;top:14844;width:371;height:371;visibility:visible;mso-wrap-style:square;v-text-anchor:top" coordsize="37076,3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" path="m18129,410c28425,,36662,8237,36662,18125v414,10300,-7415,18541,-17715,18951c9061,37076,410,29251,410,18951,,9061,8237,820,18129,410xe" fillcolor="#343433" strokecolor="#3a3e4d" strokeweight=".5pt">
                  <v:stroke miterlimit="190811f" joinstyle="miter"/>
                  <v:path arrowok="t" textboxrect="0,0,37076,37076"/>
                </v:shape>
                <v:shape id="Shape 62" o:spid="_x0000_s1083" style="position:absolute;left:19924;top:14963;width:366;height:371;visibility:visible;mso-wrap-style:square;v-text-anchor:top" coordsize="36666,3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" path="m18133,414c28018,,36256,8241,36666,18130v,10300,-7823,18536,-17709,18950c8658,37080,414,29254,,18955,,9065,7829,826,18133,414xe" fillcolor="#343433" strokecolor="#3a3e4d" strokeweight=".5pt">
                  <v:stroke miterlimit="190811f" joinstyle="miter"/>
                  <v:path arrowok="t" textboxrect="0,0,36666,37080"/>
                </v:shape>
                <v:shape id="Shape 63" o:spid="_x0000_s1084" style="position:absolute;left:15264;top:19491;width:346;height:350;visibility:visible;mso-wrap-style:square;v-text-anchor:top" coordsize="34610,3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" path="m17309,v9882,,17301,7829,17301,17305c34610,27191,27191,35024,17309,35024,7837,35024,,27191,,17305,,7829,7837,,17309,xe" fillcolor="#343433" strokecolor="#3a3e4d" strokeweight=".5pt">
                  <v:stroke miterlimit="190811f" joinstyle="miter"/>
                  <v:path arrowok="t" textboxrect="0,0,34610,35024"/>
                </v:shape>
                <v:shape id="Shape 64" o:spid="_x0000_s1085" style="position:absolute;left:15400;top:19343;width:556;height:379;visibility:visible;mso-wrap-style:square;v-text-anchor:top" coordsize="55617,3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" path="m8237,18537v,,2891,-5353,-8237,-11120c,7417,51498,,55617,37904e" filled="f" strokecolor="#3a3e4d" strokeweight=".5pt">
                  <v:stroke miterlimit="190811f" joinstyle="miter"/>
                  <v:path arrowok="t" textboxrect="0,0,55617,37904"/>
                </v:shape>
                <v:shape id="Shape 65" o:spid="_x0000_s1086" style="position:absolute;left:15783;top:19672;width:346;height:346;visibility:visible;mso-wrap-style:square;v-text-anchor:top" coordsize="34604,3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" path="m17302,v9482,,17302,7827,17302,17302c34604,27194,26784,34608,17302,34608,7413,34608,,27194,,17302,,7827,7413,,17302,xe" fillcolor="#343433" strokecolor="#3a3e4d" strokeweight=".5pt">
                  <v:stroke miterlimit="190811f" joinstyle="miter"/>
                  <v:path arrowok="t" textboxrect="0,0,34604,34608"/>
                </v:shape>
                <v:shape id="Shape 66" o:spid="_x0000_s1087" style="position:absolute;left:5269;top:4297;width:11610;height:12945;visibility:visible;mso-wrap-style:square;v-text-anchor:top" coordsize="1161015,1294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" path="m386867,l773737,r,400457l1161015,400457r,383576l773737,784033r,421060c773737,1205093,650963,1210040,583805,1294499v-60152,-80341,-196938,-89406,-196938,-89406l386867,784033,,784033,,400457r386867,l386867,xe" fillcolor="#343433" strokecolor="#343433" strokeweight=".2mm">
                  <v:stroke miterlimit="190811f" joinstyle="miter"/>
                  <v:path arrowok="t" textboxrect="0,0,1161015,1294499"/>
                </v:shape>
                <v:shape id="Shape 67" o:spid="_x0000_s1088" style="position:absolute;left:1656;top:725;width:19504;height:19454;visibility:visible;mso-wrap-style:square;v-text-anchor:top" coordsize="1950402,194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" path="m875502,c383573,49852,,465145,,970257v,538481,436720,975205,975201,975205c1513685,1945462,1950402,1508738,1950402,970257,1950402,465145,1566418,49852,1074907,e" filled="f" strokecolor="#3a3e4d" strokeweight=".5pt">
                  <v:stroke miterlimit="190811f" joinstyle="miter"/>
                  <v:path arrowok="t" textboxrect="0,0,1950402,1945462"/>
                </v:shape>
                <v:shape id="Shape 68" o:spid="_x0000_s1089" style="position:absolute;left:5203;top:3819;width:12236;height:13662;visibility:visible;mso-wrap-style:square;v-text-anchor:top" coordsize="1223640,136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" path="m,l1223640,r,1130523c1223640,1230643,1165954,1254125,1079435,1254125v-115352,,-259146,18129,-300345,23486c732949,1283374,657958,1313039,623358,1366190v-34610,-53151,-115362,-82816,-161914,-88579c420239,1272254,276865,1254125,161503,1254125,74985,1254125,,1230643,,1130523l,xe" fillcolor="#39596f" strokecolor="#29619d" strokeweight=".07619mm">
                  <v:stroke miterlimit="190811f" joinstyle="miter"/>
                  <v:path arrowok="t" textboxrect="0,0,1223640,1366190"/>
                </v:shape>
                <v:shape id="Shape 69" o:spid="_x0000_s1090" style="position:absolute;left:5372;top:3819;width:12067;height:13431;visibility:visible;mso-wrap-style:square;v-text-anchor:top" coordsize="1206745,134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" path="m,l1206745,r,1107454c1206745,1207569,1149059,1231049,1062541,1231049v-115352,,-259147,18543,-300345,23900c716054,1260717,641063,1289971,606463,1343114v-34610,-53143,-115362,-82397,-161913,-88165c403344,1249592,259970,1231049,144609,1231049,58090,1231049,,1207569,,1107454l,xe" fillcolor="#fffefd" strokecolor="#3e5367" strokeweight=".20319mm">
                  <v:stroke miterlimit="190811f" joinstyle="miter"/>
                  <v:path arrowok="t" textboxrect="0,0,1206745,1343114"/>
                </v:shape>
                <v:shape id="Shape 70" o:spid="_x0000_s1091" style="position:absolute;left:5607;top:4062;width:11602;height:12916;visibility:visible;mso-wrap-style:square;v-text-anchor:top" coordsize="1160183,129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" path="m,l1160183,r,1065017c1160183,1161424,1104563,1184083,1021342,1184083v-110830,,-248847,17301,-288399,22659c688447,1212102,616349,1240527,582977,1291614v-33376,-51087,-111243,-79512,-155329,-84872c387688,1201384,249664,1184083,138842,1184083,55613,1184083,,1161424,,1065017l,xe" fillcolor="#395275" strokecolor="#fffefd" strokeweight=".2mm">
                  <v:stroke miterlimit="190811f" joinstyle="miter"/>
                  <v:path arrowok="t" textboxrect="0,0,1160183,1291614"/>
                </v:shape>
                <v:shape id="Shape 71" o:spid="_x0000_s1092" style="position:absolute;left:6431;top:17007;width:7836;height:4606;visibility:visible;mso-wrap-style:square;v-text-anchor:top" coordsize="783615,46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" path="m16891,v,,12772,16481,31719,25550c137196,68807,235252,31727,337427,105886v134309,97230,134719,196525,168923,217535c609346,386045,726353,420649,743659,417769v17301,-2883,28842,-11538,34195,2880c783615,434660,766724,437544,758073,443311,732535,460616,580507,397580,500579,351846,449902,323011,305704,324655,240195,288809,119890,223304,82810,180046,16891,37084,6591,14836,,11538,,11538l28425,22658v,,-8648,-14001,-11534,-22658xe" fillcolor="#aab9bd" strokecolor="#3a3e4d" strokeweight=".5pt">
                  <v:stroke miterlimit="190811f" joinstyle="miter"/>
                  <v:path arrowok="t" textboxrect="0,0,783615,460616"/>
                </v:shape>
                <v:shape id="Shape 72" o:spid="_x0000_s1093" style="position:absolute;left:786;top:4082;width:1961;height:5946;visibility:visible;mso-wrap-style:square;v-text-anchor:top" coordsize="196107,59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" path="m108356,r,35845c108356,35845,120712,16070,126479,9475v,,-5353,27605,-3704,48618c129366,156150,196107,207647,182513,332896,164798,498106,88985,554548,87750,594519,51084,529834,824,408291,410,322182,,216713,16067,121543,94342,27605,109998,9065,108356,,108356,xe" fillcolor="#aab9bd" strokecolor="#3a3e4d" strokeweight=".5pt">
                  <v:path arrowok="t" textboxrect="0,0,196107,594519"/>
                </v:shape>
                <v:shape id="Shape 73" o:spid="_x0000_s1094" style="position:absolute;left:5570;width:5656;height:2636;visibility:visible;mso-wrap-style:square;v-text-anchor:top" coordsize="565678,26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" path="m550436,v-4121,7825,-14839,20602,-14839,20602l565678,22662v,,-17304,4117,-29253,25541c476273,154497,419421,190757,322599,233604,254617,263677,73342,260795,,249260,36666,234014,75395,127720,227837,62211,363384,4117,421070,49028,515415,20602,535597,14417,550436,,550436,xe" fillcolor="#aab9bd" strokecolor="#3a3e4d" strokeweight=".5pt">
                  <v:stroke miterlimit="190811f" joinstyle="miter"/>
                  <v:path arrowok="t" textboxrect="0,0,565678,263677"/>
                </v:shape>
                <v:shape id="Shape 74" o:spid="_x0000_s1095" style="position:absolute;left:2649;top:1025;width:2974;height:5130;visibility:visible;mso-wrap-style:square;v-text-anchor:top" coordsize="297465,51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" path="m297465,v,,-15657,14010,-23072,33372c238137,125247,276041,209296,210122,316832,123603,458556,30905,477507,12776,512938,7009,438782,,285929,35434,220420,85705,127720,138438,71690,223308,23076,260798,1652,297465,,297465,xe" fillcolor="#aab9bd" strokecolor="#3a3e4d" strokeweight=".5pt">
                  <v:stroke miterlimit="190811f" joinstyle="miter"/>
                  <v:path arrowok="t" textboxrect="0,0,297465,512938"/>
                </v:shape>
                <v:shape id="Shape 75" o:spid="_x0000_s1096" style="position:absolute;left:1384;top:6484;width:3028;height:5393;visibility:visible;mso-wrap-style:square;v-text-anchor:top" coordsize="302818,53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" path="m255443,v2054,8651,5763,34197,5763,34197l276041,v,,-5767,7417,-414,30903c302818,150380,286751,229483,244311,325891,214236,394283,86933,498108,24718,539305,41613,503463,,418591,58914,263268,103407,145436,192813,123599,243083,38726,253789,21013,255443,,255443,xe" fillcolor="#aab9bd" strokecolor="#3a3e4d" strokeweight=".5pt">
                  <v:path arrowok="t" textboxrect="0,0,302818,539305"/>
                </v:shape>
                <v:shape id="Shape 76" o:spid="_x0000_s1097" style="position:absolute;left:329;top:9430;width:2604;height:5521;visibility:visible;mso-wrap-style:square;v-text-anchor:top" coordsize="260388,55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" path="m25546,l42023,25960v,,1238,-16481,4125,-25136c46148,824,48204,21017,56038,40377v36252,84870,145022,96408,172213,234016c260388,437134,231955,515002,246788,552082,187052,507586,88585,400878,62215,331250,25132,232369,,122365,24311,30903,30489,7005,25546,,25546,xe" fillcolor="#aab9bd" strokecolor="#3a3e4d" strokeweight=".5pt">
                  <v:stroke miterlimit="190811f" joinstyle="miter"/>
                  <v:path arrowok="t" textboxrect="0,0,260388,552082"/>
                </v:shape>
                <v:shape id="Shape 77" o:spid="_x0000_s1098" style="position:absolute;left:2340;top:11560;width:2624;height:5748;visibility:visible;mso-wrap-style:square;v-text-anchor:top" coordsize="262440,57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" path="m63033,r-414,41616c62619,41616,77043,25132,80338,16895v,,-415,18537,6595,40370c117418,150794,198990,173455,226599,296644v35841,161914,-17309,240193,-5357,278093c165208,525301,54385,404587,34196,332892,5767,231131,,129780,38729,33375,47790,10714,63033,,63033,xe" fillcolor="#aab9bd" strokecolor="#3a3e4d" strokeweight=".5pt">
                  <v:stroke miterlimit="190811f" joinstyle="miter"/>
                  <v:path arrowok="t" textboxrect="0,0,262440,574737"/>
                </v:shape>
                <v:shape id="Shape 78" o:spid="_x0000_s1099" style="position:absolute;left:2360;top:15400;width:4784;height:3753;visibility:visible;mso-wrap-style:square;v-text-anchor:top" coordsize="478325,37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" path="m23890,v,,8244,11948,31723,31313c131832,93936,223298,64681,318474,147911,443307,257091,446606,351436,478325,375333,404169,368327,243075,336604,184576,290873,101351,225364,49854,163152,17299,45321,11118,21838,,21010,,21010l35842,37904v,,-9885,-29249,-11952,-37904xe" fillcolor="#aab9bd" strokecolor="#3a3e4d" strokeweight=".5pt">
                  <v:path arrowok="t" textboxrect="0,0,478325,375333"/>
                </v:shape>
                <v:shape id="Shape 79" o:spid="_x0000_s1100" style="position:absolute;left:6859;top:17435;width:4347;height:2748;visibility:visible;mso-wrap-style:square;v-text-anchor:top" coordsize="434660,27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" path="m434660,274806c406235,251733,303232,166036,214653,128960,152442,102593,74167,74575,,e" filled="f" strokecolor="#3a3e4d" strokeweight=".5pt">
                  <v:stroke miterlimit="190811f" joinstyle="miter"/>
                  <v:path arrowok="t" textboxrect="0,0,434660,274806"/>
                </v:shape>
                <v:shape id="Shape 80" o:spid="_x0000_s1101" style="position:absolute;left:2719;top:15779;width:4140;height:3201;visibility:visible;mso-wrap-style:square;v-text-anchor:top" coordsize="414054,32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" path="m414054,320123c414054,320123,95584,137611,,e" filled="f" strokecolor="#3a3e4d" strokeweight=".5pt">
                  <v:stroke miterlimit="190811f" joinstyle="miter"/>
                  <v:path arrowok="t" textboxrect="0,0,414054,320123"/>
                </v:shape>
                <v:shape id="Shape 81" o:spid="_x0000_s1102" style="position:absolute;left:2855;top:12170;width:1199;height:4005;visibility:visible;mso-wrap-style:square;v-text-anchor:top" coordsize="119886,40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" path="m,c,,62621,171802,85693,223304v16895,37491,24718,138842,34193,177156e" filled="f" strokecolor="#3a3e4d" strokeweight=".5pt">
                  <v:stroke miterlimit="190811f" joinstyle="miter"/>
                  <v:path arrowok="t" textboxrect="0,0,119886,400460"/>
                </v:shape>
                <v:shape id="Shape 82" o:spid="_x0000_s1103" style="position:absolute;left:741;top:9908;width:1883;height:4722;visibility:visible;mso-wrap-style:square;v-text-anchor:top" coordsize="188284,47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" path="m188284,472154v,,-36673,-195703,-99295,-275220c22245,111653,,,,e" filled="f" strokecolor="#3a3e4d" strokeweight=".5pt">
                  <v:stroke miterlimit="190811f" joinstyle="miter"/>
                  <v:path arrowok="t" textboxrect="0,0,188284,472154"/>
                </v:shape>
                <v:shape id="Shape 83" o:spid="_x0000_s1104" style="position:absolute;left:1994;top:7020;width:1944;height:4005;visibility:visible;mso-wrap-style:square;v-text-anchor:top" coordsize="194469,40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" path="m194469,v-5361,28840,-45735,148731,-91469,194465c57272,240607,5767,360497,,400464e" filled="f" strokecolor="#3a3e4d" strokeweight=".5pt">
                  <v:stroke miterlimit="190811f" joinstyle="miter"/>
                  <v:path arrowok="t" textboxrect="0,0,194469,400464"/>
                </v:shape>
                <v:shape id="Shape 84" o:spid="_x0000_s1105" style="position:absolute;left:1363;top:4560;width:462;height:5266;visibility:visible;mso-wrap-style:square;v-text-anchor:top" coordsize="46142,52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" path="m46142,c46142,,,326299,28843,526532e" filled="f" strokecolor="#3a3e4d" strokeweight=".5pt">
                  <v:stroke miterlimit="190811f" joinstyle="miter"/>
                  <v:path arrowok="t" textboxrect="0,0,46142,526532"/>
                </v:shape>
                <v:shape id="Shape 85" o:spid="_x0000_s1106" style="position:absolute;left:2855;top:1128;width:2575;height:4747;visibility:visible;mso-wrap-style:square;v-text-anchor:top" coordsize="257496,47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" path="m257496,c257496,,45726,257501,,474621e" filled="f" strokecolor="#3a3e4d" strokeweight=".5pt">
                  <v:stroke miterlimit="190811f" joinstyle="miter"/>
                  <v:path arrowok="t" textboxrect="0,0,257496,474621"/>
                </v:shape>
                <v:shape id="Shape 86" o:spid="_x0000_s1107" style="position:absolute;left:5887;top:383;width:4804;height:2002;visibility:visible;mso-wrap-style:square;v-text-anchor:top" coordsize="480395,2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" path="m480395,v,,-160272,91462,-217120,97229c154505,108763,45734,171798,,200228e" filled="f" strokecolor="#3a3e4d" strokeweight=".5pt">
                  <v:stroke miterlimit="190811f" joinstyle="miter"/>
                  <v:path arrowok="t" textboxrect="0,0,480395,200228"/>
                </v:shape>
                <v:shape id="Shape 87" o:spid="_x0000_s1108" style="position:absolute;left:2776;top:5922;width:412;height:393;visibility:visible;mso-wrap-style:square;v-text-anchor:top" coordsize="41199,3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" path="m23279,670v4636,669,9064,3038,12153,6953c41199,15864,39546,27398,31313,33165,23480,39346,11948,37694,5767,29458,,21221,1648,10093,9886,3916,13802,1031,18644,,23279,670xe" fillcolor="#aab9bd" strokecolor="#3a3e4d" strokeweight=".5pt">
                  <v:stroke miterlimit="190811f" joinstyle="miter"/>
                  <v:path arrowok="t" textboxrect="0,0,41199,39346"/>
                </v:shape>
                <v:shape id="Shape 88" o:spid="_x0000_s1109" style="position:absolute;left:2422;top:5675;width:412;height:393;visibility:visible;mso-wrap-style:square;v-text-anchor:top" coordsize="41195,3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" path="m23273,670v4635,670,9065,3039,12155,6952c41195,15862,39547,27398,31309,33165,23066,39346,11942,37697,5761,29456,,21219,1639,10095,9884,3910,13796,1029,18637,,23273,670xe" fillcolor="#aab9bd" strokecolor="#3a3e4d" strokeweight=".5pt">
                  <v:stroke miterlimit="190811f" joinstyle="miter"/>
                  <v:path arrowok="t" textboxrect="0,0,41195,39346"/>
                </v:shape>
                <v:shape id="Shape 89" o:spid="_x0000_s1110" style="position:absolute;left:5574;top:2496;width:412;height:396;visibility:visible;mso-wrap-style:square;v-text-anchor:top" coordsize="41197,3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" path="m27705,1854v4325,1751,7927,5150,9778,9683c41197,21012,37076,31725,27601,35429,18536,39548,7826,35023,3707,25955,,16479,4115,5766,13593,2061,18333,,23380,103,27705,1854xe" fillcolor="#aab9bd" strokecolor="#3a3e4d" strokeweight=".5pt">
                  <v:stroke miterlimit="190811f" joinstyle="miter"/>
                  <v:path arrowok="t" textboxrect="0,0,41197,39548"/>
                </v:shape>
                <v:shape id="Shape 90" o:spid="_x0000_s1111" style="position:absolute;left:5331;top:2130;width:412;height:416;visibility:visible;mso-wrap-style:square;v-text-anchor:top" coordsize="41199,4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" path="m13590,3712c22656,,33365,4533,37490,13596v3709,9476,-410,20186,-9885,23898c18533,41616,7823,37080,3705,27605,,18543,4119,7829,13590,3712xe" fillcolor="#aab9bd" strokecolor="#3a3e4d" strokeweight=".5pt">
                  <v:stroke miterlimit="190811f" joinstyle="miter"/>
                  <v:path arrowok="t" textboxrect="0,0,41199,41616"/>
                </v:shape>
                <v:shape id="Shape 91" o:spid="_x0000_s1112" style="position:absolute;left:1722;top:9735;width:399;height:375;visibility:visible;mso-wrap-style:square;v-text-anchor:top" coordsize="39963,3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" path="m14370,1442c18542,,23279,206,27605,2472v8654,4123,12358,14422,7829,23073c31312,34199,21016,37493,12359,33372,3707,29257,,18953,4535,10302,6595,5975,10199,2884,14370,1442xe" fillcolor="#aab9bd" strokecolor="#3a3e4d" strokeweight=".5pt">
                  <v:stroke miterlimit="190811f" joinstyle="miter"/>
                  <v:path arrowok="t" textboxrect="0,0,39963,37493"/>
                </v:shape>
                <v:shape id="Shape 92" o:spid="_x0000_s1113" style="position:absolute;left:1252;top:9815;width:395;height:377;visibility:visible;mso-wrap-style:square;v-text-anchor:top" coordsize="39553,3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" path="m14369,1391c18542,,23280,206,27605,2267v8651,4122,11948,14832,7833,23483c31313,33990,21013,37698,12358,33576,3708,29044,,18745,4533,10094,6592,5768,10197,2781,14369,1391xe" fillcolor="#aab9bd" strokecolor="#3a3e4d" strokeweight=".5pt">
                  <v:stroke miterlimit="190811f" joinstyle="miter"/>
                  <v:path arrowok="t" textboxrect="0,0,39553,37698"/>
                </v:shape>
                <v:shape id="Shape 93" o:spid="_x0000_s1114" style="position:absolute;left:2620;top:14580;width:366;height:371;visibility:visible;mso-wrap-style:square;v-text-anchor:top" coordsize="36666,3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" path="m18947,410v9886,414,17719,8655,17719,18543c36248,29253,28012,37080,17709,37080,7823,36666,,28429,,18127,410,8241,8647,,18947,410xe" fillcolor="#aab9bd" strokecolor="#3a3e4d" strokeweight=".5pt">
                  <v:stroke miterlimit="190811f" joinstyle="miter"/>
                  <v:path arrowok="t" textboxrect="0,0,36666,37080"/>
                </v:shape>
                <v:shape id="Shape 94" o:spid="_x0000_s1115" style="position:absolute;left:2249;top:14700;width:371;height:370;visibility:visible;mso-wrap-style:square;v-text-anchor:top" coordsize="37084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" path="m18947,418c29251,826,37084,9069,36670,18951v,10303,-8243,18133,-18543,18133c8237,36670,,28430,414,18131,414,8241,9065,,18947,418xe" fillcolor="#aab9bd" strokecolor="#3a3e4d" strokeweight=".5pt">
                  <v:stroke miterlimit="190811f" joinstyle="miter"/>
                  <v:path arrowok="t" textboxrect="0,0,37084,37084"/>
                </v:shape>
                <v:shape id="Shape 95" o:spid="_x0000_s1116" style="position:absolute;left:6929;top:19227;width:351;height:351;visibility:visible;mso-wrap-style:square;v-text-anchor:top" coordsize="35024,3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" path="m17305,v9886,,17719,7834,17719,17309c35024,27194,27191,35024,17305,35024,7830,35024,,27194,,17309,,7834,7830,,17305,xe" fillcolor="#aab9bd" strokecolor="#3a3e4d" strokeweight=".5pt">
                  <v:stroke miterlimit="190811f" joinstyle="miter"/>
                  <v:path arrowok="t" textboxrect="0,0,35024,35024"/>
                </v:shape>
                <v:shape id="Shape 96" o:spid="_x0000_s1117" style="position:absolute;left:6587;top:19079;width:557;height:379;visibility:visible;mso-wrap-style:square;v-text-anchor:top" coordsize="55624,3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" path="m46976,18537v,,-2886,-5353,8648,-11120c55624,7417,4129,,,37905e" filled="f" strokecolor="#3a3e4d" strokeweight=".5pt">
                  <v:stroke miterlimit="190811f" joinstyle="miter"/>
                  <v:path arrowok="t" textboxrect="0,0,55624,37905"/>
                </v:shape>
                <v:shape id="Shape 97" o:spid="_x0000_s1118" style="position:absolute;left:6414;top:19409;width:346;height:346;visibility:visible;mso-wrap-style:square;v-text-anchor:top" coordsize="34608,3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" path="m17299,v9482,,17309,7831,17309,17306c34608,27194,26781,34611,17299,34611,7827,34611,,27194,,17306,,7831,7827,,17299,xe" fillcolor="#aab9bd" strokecolor="#3a3e4d" strokeweight=".5pt">
                  <v:stroke miterlimit="190811f" joinstyle="miter"/>
                  <v:path arrowok="t" textboxrect="0,0,34608,34611"/>
                </v:shape>
                <v:shape id="Shape 98" o:spid="_x0000_s1119" style="position:absolute;left:8602;top:17007;width:7840;height:4606;visibility:visible;mso-wrap-style:square;v-text-anchor:top" coordsize="784037,46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" path="m766728,v-2466,8657,-11117,22658,-11117,22658l784037,11538v,,-7003,3298,-17309,25546c701225,180046,663735,223304,543841,288809v-65505,35846,-209710,34202,-260381,63037c203119,397580,51505,460616,25957,443311,17305,437544,,434660,5771,420649v5767,-14418,17305,-5763,34606,-2880c57272,420649,174690,386045,277693,323421,311475,302411,311883,203116,446610,105886,548787,31727,646840,68807,735419,25550,754376,16481,766728,,766728,xe" fillcolor="#aab9bd" strokecolor="#3a3e4d" strokeweight=".5pt">
                  <v:stroke miterlimit="190811f" joinstyle="miter"/>
                  <v:path arrowok="t" textboxrect="0,0,784037,460616"/>
                </v:shape>
                <v:shape id="Shape 99" o:spid="_x0000_s1120" style="position:absolute;left:20121;top:4082;width:1962;height:5946;visibility:visible;mso-wrap-style:square;v-text-anchor:top" coordsize="196113,59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" path="m88171,v,,-1648,9065,14004,27605c180457,121543,196113,216713,196113,322182v-410,86109,-50677,207652,-87757,272337c107118,554548,31723,498106,13596,332896,,207647,67161,156150,73752,58093,74985,37080,69635,9475,69635,9475v6174,6595,18122,26370,18122,26370l88171,xe" fillcolor="#aab9bd" strokecolor="#3a3e4d" strokeweight=".5pt">
                  <v:path arrowok="t" textboxrect="0,0,196113,594519"/>
                </v:shape>
                <v:shape id="Shape 100" o:spid="_x0000_s1121" style="position:absolute;left:11643;width:5660;height:2636;visibility:visible;mso-wrap-style:square;v-text-anchor:top" coordsize="566082,26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" path="m15242,v,,15243,14417,35435,20602c144609,49028,202698,4117,337841,62211v152436,65509,191571,171803,228241,187049c492336,260795,311469,263677,243075,233604,146671,190757,89813,154497,29667,48203,17715,26779,,22662,,22662l30071,20602c30071,20602,19357,7825,15242,xe" fillcolor="#aab9bd" strokecolor="#3a3e4d" strokeweight=".5pt">
                  <v:stroke miterlimit="190811f" joinstyle="miter"/>
                  <v:path arrowok="t" textboxrect="0,0,566082,263677"/>
                </v:shape>
                <v:shape id="Shape 101" o:spid="_x0000_s1122" style="position:absolute;left:17250;top:1025;width:2975;height:5130;visibility:visible;mso-wrap-style:square;v-text-anchor:top" coordsize="297468,51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" path="m,c,,36666,1652,74163,23076v84874,48614,137603,104644,187873,197344c297468,285929,290051,438782,284284,512938,266569,477507,173865,458556,87347,316832,21427,209296,58918,125247,23072,33372,15656,14010,,,,xe" fillcolor="#aab9bd" strokecolor="#3a3e4d" strokeweight=".5pt">
                  <v:stroke miterlimit="190811f" joinstyle="miter"/>
                  <v:path arrowok="t" textboxrect="0,0,297468,512938"/>
                </v:shape>
                <v:shape id="Shape 102" o:spid="_x0000_s1123" style="position:absolute;left:18457;top:6484;width:3028;height:5393;visibility:visible;mso-wrap-style:square;v-text-anchor:top" coordsize="302818,53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" path="m27191,l42023,34197v,,3297,-25546,5767,-34197c47790,,49028,21013,59742,38726v50677,84873,140076,106710,184576,224542c302818,418591,261209,503463,278100,539305,215889,498108,88989,394283,58914,325891,16481,229483,,150380,27191,30903,32548,7417,27191,,27191,xe" fillcolor="#aab9bd" strokecolor="#3a3e4d" strokeweight=".5pt">
                  <v:path arrowok="t" textboxrect="0,0,302818,539305"/>
                </v:shape>
                <v:shape id="Shape 103" o:spid="_x0000_s1124" style="position:absolute;left:19940;top:9430;width:2604;height:5521;visibility:visible;mso-wrap-style:square;v-text-anchor:top" coordsize="260381,55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" path="m234424,v,,-4528,7005,1653,30903c260381,122365,235248,232369,197758,331250,171392,400878,72925,507586,13179,552082,28015,515002,,437134,32136,274393,59327,136785,168097,125247,203939,40377,212177,21017,213829,824,213829,824v2886,8655,4525,25136,4525,25136l234424,xe" fillcolor="#aab9bd" strokecolor="#3a3e4d" strokeweight=".5pt">
                  <v:stroke miterlimit="190811f" joinstyle="miter"/>
                  <v:path arrowok="t" textboxrect="0,0,260381,552082"/>
                </v:shape>
                <v:shape id="Shape 104" o:spid="_x0000_s1125" style="position:absolute;left:17905;top:11560;width:2628;height:5748;visibility:visible;mso-wrap-style:square;v-text-anchor:top" coordsize="262857,57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" path="m199818,v,,15246,10714,24314,33375c262857,129780,257090,231131,228661,332892,208480,404587,97233,525301,41616,574737,53155,536837,,458558,36263,296644,63861,173455,145437,150794,175925,57265v7002,-21833,6184,-40370,6184,-40370c185814,25132,200232,41616,200232,41616l199818,xe" fillcolor="#aab9bd" strokecolor="#3a3e4d" strokeweight=".5pt">
                  <v:stroke miterlimit="190811f" joinstyle="miter"/>
                  <v:path arrowok="t" textboxrect="0,0,262857,574737"/>
                </v:shape>
                <v:shape id="Shape 105" o:spid="_x0000_s1126" style="position:absolute;left:15730;top:15400;width:4783;height:3753;visibility:visible;mso-wrap-style:square;v-text-anchor:top" coordsize="478335,37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" path="m454443,v-2060,8655,-11954,37904,-11954,37904l478335,21010v,,-11127,828,-17719,24311c428479,163152,376570,225364,293756,290873,234842,336604,73752,368327,,375333,31729,351436,35024,257091,159861,147911,255031,64681,346493,93936,422712,31313,446198,11948,454443,,454443,xe" fillcolor="#baced2" strokecolor="#3a3e4d" strokeweight=".5pt">
                  <v:stroke miterlimit="190811f" joinstyle="miter"/>
                  <v:path arrowok="t" textboxrect="0,0,478335,375333"/>
                </v:shape>
                <v:shape id="Shape 106" o:spid="_x0000_s1127" style="position:absolute;left:11095;top:1186;width:2459;height:1141;visibility:visible;mso-wrap-style:square;v-text-anchor:top" coordsize="245966,11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" path="m131432,v34190,45735,114534,91461,114534,91461c217127,108354,148734,114125,103000,103001,56862,91461,,97230,,97230,62623,5357,131432,,131432,xe" fillcolor="#aab9bd" strokecolor="#3a3e4d" strokeweight=".5pt">
                  <v:stroke miterlimit="190811f" joinstyle="miter"/>
                  <v:path arrowok="t" textboxrect="0,0,245966,114125"/>
                </v:shape>
                <v:shape id="Shape 107" o:spid="_x0000_s1128" style="position:absolute;left:11663;top:17435;width:4351;height:2748;visibility:visible;mso-wrap-style:square;v-text-anchor:top" coordsize="435064,27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" path="m,274806c28833,251733,131833,166036,220418,128960,282626,102593,360497,74575,435064,e" filled="f" strokecolor="#3a3e4d" strokeweight=".5pt">
                  <v:stroke miterlimit="190811f" joinstyle="miter"/>
                  <v:path arrowok="t" textboxrect="0,0,435064,274806"/>
                </v:shape>
                <v:shape id="Shape 108" o:spid="_x0000_s1129" style="position:absolute;left:16014;top:15779;width:4140;height:3201;visibility:visible;mso-wrap-style:square;v-text-anchor:top" coordsize="414060,32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" path="m,320123c,320123,318478,137611,414060,e" filled="f" strokecolor="#3a3e4d" strokeweight=".5pt">
                  <v:path arrowok="t" textboxrect="0,0,414060,320123"/>
                </v:shape>
                <v:shape id="Shape 109" o:spid="_x0000_s1130" style="position:absolute;left:18820;top:12170;width:1198;height:4005;visibility:visible;mso-wrap-style:square;v-text-anchor:top" coordsize="119894,40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" path="m119894,v,,-63032,171802,-85694,223304c17309,260795,9482,362146,,400460e" filled="f" strokecolor="#3a3e4d" strokeweight=".5pt">
                  <v:stroke miterlimit="190811f" joinstyle="miter"/>
                  <v:path arrowok="t" textboxrect="0,0,119894,400460"/>
                </v:shape>
                <v:shape id="Shape 110" o:spid="_x0000_s1131" style="position:absolute;left:20249;top:9908;width:1879;height:4722;visibility:visible;mso-wrap-style:square;v-text-anchor:top" coordsize="187870,47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" path="m,472154v,,36256,-195703,98881,-275220c166039,111653,187870,,187870,e" filled="f" strokecolor="#3a3e4d" strokeweight=".5pt">
                  <v:stroke miterlimit="190811f" joinstyle="miter"/>
                  <v:path arrowok="t" textboxrect="0,0,187870,472154"/>
                </v:shape>
                <v:shape id="Shape 111" o:spid="_x0000_s1132" style="position:absolute;left:18931;top:7020;width:1949;height:4005;visibility:visible;mso-wrap-style:square;v-text-anchor:top" coordsize="194879,40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" path="m,c5771,28840,45738,148731,91880,194465v45733,46142,97228,166032,102999,205999e" filled="f" strokecolor="#3a3e4d" strokeweight=".5pt">
                  <v:stroke miterlimit="190811f" joinstyle="miter"/>
                  <v:path arrowok="t" textboxrect="0,0,194879,400464"/>
                </v:shape>
                <v:shape id="Shape 112" o:spid="_x0000_s1133" style="position:absolute;left:21048;top:4560;width:458;height:5266;visibility:visible;mso-wrap-style:square;v-text-anchor:top" coordsize="45738,52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" path="m,c,,45738,326299,17309,526532e" filled="f" strokecolor="#3a3e4d" strokeweight=".5pt">
                  <v:stroke miterlimit="190811f" joinstyle="miter"/>
                  <v:path arrowok="t" textboxrect="0,0,45738,526532"/>
                </v:shape>
                <v:shape id="Shape 113" o:spid="_x0000_s1134" style="position:absolute;left:17444;top:1128;width:2574;height:4747;visibility:visible;mso-wrap-style:square;v-text-anchor:top" coordsize="257494,47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" path="m,c,,211766,257501,257494,474621e" filled="f" strokecolor="#3a3e4d" strokeweight=".5pt">
                  <v:stroke miterlimit="190811f" joinstyle="miter"/>
                  <v:path arrowok="t" textboxrect="0,0,257494,474621"/>
                </v:shape>
                <v:shape id="Shape 114" o:spid="_x0000_s1135" style="position:absolute;left:12178;top:383;width:4808;height:2002;visibility:visible;mso-wrap-style:square;v-text-anchor:top" coordsize="480802,2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" path="m,c,,160679,91462,217537,97229v108767,11534,217537,74569,263265,102999e" filled="f" strokecolor="#3a3e4d" strokeweight=".5pt">
                  <v:stroke miterlimit="190811f" joinstyle="miter"/>
                  <v:path arrowok="t" textboxrect="0,0,480802,200228"/>
                </v:shape>
                <v:shape id="Shape 115" o:spid="_x0000_s1136" style="position:absolute;left:11552;top:1643;width:1199;height:342;visibility:visible;mso-wrap-style:square;v-text-anchor:top" coordsize="119888,3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" path="m,34192c,34192,57265,5767,119888,e" filled="f" strokecolor="#3a3e4d" strokeweight=".5pt">
                  <v:stroke miterlimit="190811f" joinstyle="miter"/>
                  <v:path arrowok="t" textboxrect="0,0,119888,34192"/>
                </v:shape>
                <v:shape id="Shape 116" o:spid="_x0000_s1137" style="position:absolute;left:19685;top:5922;width:412;height:393;visibility:visible;mso-wrap-style:square;v-text-anchor:top" coordsize="41205,3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" path="m17769,670c22354,,27196,1031,31316,3916v8237,6177,9889,17305,3704,25542c29257,37694,17715,39346,9472,33165,1648,27398,,15864,5767,7623,8858,3708,13185,1339,17769,670xe" fillcolor="#aab9bd" strokecolor="#3a3e4d" strokeweight=".5pt">
                  <v:stroke miterlimit="190811f" joinstyle="miter"/>
                  <v:path arrowok="t" textboxrect="0,0,41205,39346"/>
                </v:shape>
                <v:shape id="Shape 117" o:spid="_x0000_s1138" style="position:absolute;left:20039;top:5675;width:412;height:393;visibility:visible;mso-wrap-style:square;v-text-anchor:top" coordsize="41199,3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" path="m17768,670c22351,,27191,1029,31313,3910v8237,6185,9886,17309,3705,25546c29247,37697,17712,39346,9475,33165,1646,27398,,15862,5771,7622,8861,3709,13186,1340,17768,670xe" fillcolor="#aab9bd" strokecolor="#3a3e4d" strokeweight=".5pt">
                  <v:stroke miterlimit="190811f" joinstyle="miter"/>
                  <v:path arrowok="t" textboxrect="0,0,41199,39346"/>
                </v:shape>
                <v:shape id="Shape 118" o:spid="_x0000_s1139" style="position:absolute;left:16883;top:2496;width:416;height:396;visibility:visible;mso-wrap-style:square;v-text-anchor:top" coordsize="41613,3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" path="m13909,1854c18235,103,23281,,28019,2061v9065,3705,13594,14418,9471,23894c33786,35023,23076,39548,13600,35429,4529,31725,,21012,4123,11537,5978,7004,9583,3605,13909,1854xe" fillcolor="#aab9bd" strokecolor="#3a3e4d" strokeweight=".5pt">
                  <v:stroke miterlimit="190811f" joinstyle="miter"/>
                  <v:path arrowok="t" textboxrect="0,0,41613,39548"/>
                </v:shape>
                <v:shape id="Shape 119" o:spid="_x0000_s1140" style="position:absolute;left:17126;top:2130;width:416;height:416;visibility:visible;mso-wrap-style:square;v-text-anchor:top" coordsize="41613,4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" path="m28012,3712v9072,4117,13601,14831,9478,23893c33783,37080,23070,41616,13594,37494,4532,33782,,23072,4122,13596,7827,4533,18537,,28012,3712xe" fillcolor="#aab9bd" strokecolor="#3a3e4d" strokeweight=".5pt">
                  <v:stroke miterlimit="190811f" joinstyle="miter"/>
                  <v:path arrowok="t" textboxrect="0,0,41613,41616"/>
                </v:shape>
                <v:shape id="Shape 120" o:spid="_x0000_s1141" style="position:absolute;left:20752;top:9735;width:395;height:375;visibility:visible;mso-wrap-style:square;v-text-anchor:top" coordsize="39551,3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" path="m25441,1442v4222,1442,7930,4533,9987,8860c39551,18953,36256,29257,27606,33372,18951,37493,8651,34199,4123,25545,,16894,3709,6595,12360,2472,16480,206,21218,,25441,1442xe" fillcolor="#aab9bd" strokecolor="#3a3e4d" strokeweight=".5pt">
                  <v:stroke miterlimit="190811f" joinstyle="miter"/>
                  <v:path arrowok="t" textboxrect="0,0,39551,37493"/>
                </v:shape>
                <v:shape id="Shape 121" o:spid="_x0000_s1142" style="position:absolute;left:21222;top:9815;width:395;height:377;visibility:visible;mso-wrap-style:square;v-text-anchor:top" coordsize="39553,3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" path="m25438,1391v4222,1390,7931,4377,9990,8703c39553,18745,36248,29044,27601,33576,18953,37698,8647,33990,4529,25750,,17099,3701,6389,12362,2267,16479,206,21215,,25438,1391xe" fillcolor="#aab9bd" strokecolor="#3a3e4d" strokeweight=".5pt">
                  <v:stroke miterlimit="190811f" joinstyle="miter"/>
                  <v:path arrowok="t" textboxrect="0,0,39553,37698"/>
                </v:shape>
                <v:shape id="Shape 122" o:spid="_x0000_s1143" style="position:absolute;left:19883;top:14580;width:370;height:371;visibility:visible;mso-wrap-style:square;v-text-anchor:top" coordsize="37080,3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" path="m18123,410c28419,,36662,8241,36662,18127v418,10302,-7415,18539,-17719,18953c9061,37080,410,29253,410,18953,,9065,8233,824,18123,410xe" fillcolor="#aab9bd" strokecolor="#3a3e4d" strokeweight=".5pt">
                  <v:stroke miterlimit="190811f" joinstyle="miter"/>
                  <v:path arrowok="t" textboxrect="0,0,37080,37080"/>
                </v:shape>
                <v:shape id="Shape 123" o:spid="_x0000_s1144" style="position:absolute;left:20253;top:14700;width:367;height:370;visibility:visible;mso-wrap-style:square;v-text-anchor:top" coordsize="36662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" path="m18123,418c28011,,36252,8241,36662,18131v,10299,-7829,18539,-17715,18953c8647,37084,406,29254,,18951,,9069,7819,826,18123,418xe" fillcolor="#aab9bd" strokecolor="#3a3e4d" strokeweight=".5pt">
                  <v:stroke miterlimit="190811f" joinstyle="miter"/>
                  <v:path arrowok="t" textboxrect="0,0,36662,37084"/>
                </v:shape>
                <v:shape id="Shape 124" o:spid="_x0000_s1145" style="position:absolute;left:15594;top:19227;width:346;height:351;visibility:visible;mso-wrap-style:square;v-text-anchor:top" coordsize="34607,3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" path="m17305,v9886,,17302,7834,17302,17309c34607,27194,27191,35024,17305,35024,7829,35024,,27194,,17309,,7834,7829,,17305,xe" fillcolor="#aab9bd" strokecolor="#3a3e4d" strokeweight=".5pt">
                  <v:stroke miterlimit="190811f" joinstyle="miter"/>
                  <v:path arrowok="t" textboxrect="0,0,34607,35024"/>
                </v:shape>
                <v:shape id="Shape 125" o:spid="_x0000_s1146" style="position:absolute;left:15730;top:19079;width:556;height:379;visibility:visible;mso-wrap-style:square;v-text-anchor:top" coordsize="55623,3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" path="m8243,18537v,,2885,-5353,-8243,-11120c,7417,51505,,55623,37905e" filled="f" strokecolor="#3a3e4d" strokeweight=".5pt">
                  <v:stroke miterlimit="190811f" joinstyle="miter"/>
                  <v:path arrowok="t" textboxrect="0,0,55623,37905"/>
                </v:shape>
                <v:shape id="Shape 126" o:spid="_x0000_s1147" style="position:absolute;left:16113;top:19409;width:346;height:346;visibility:visible;mso-wrap-style:square;v-text-anchor:top" coordsize="34610,3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" path="m17305,v9476,,17305,7831,17305,17306c34610,27194,26781,34611,17305,34611,7415,34611,,27194,,17306,,7831,7415,,17305,xe" fillcolor="#aab9bd" strokecolor="#3a3e4d" strokeweight=".5pt">
                  <v:stroke miterlimit="190811f" joinstyle="miter"/>
                  <v:path arrowok="t" textboxrect="0,0,34610,34611"/>
                </v:shape>
                <v:shape id="Shape 127" o:spid="_x0000_s1148" style="position:absolute;left:5599;top:4033;width:11610;height:12945;visibility:visible;mso-wrap-style:square;v-text-anchor:top" coordsize="1161011,129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" path="m386867,l773734,r,400457l1161011,400457r,383573l773734,784030r,421063c773734,1205093,650956,1210040,583805,1294495v-60152,-80340,-196938,-89402,-196938,-89402l386867,784030,,784030,,400457r386867,l386867,xe" fillcolor="#fffefd" stroked="f" strokeweight="0">
                  <v:stroke miterlimit="190811f" joinstyle="miter"/>
                  <v:path arrowok="t" textboxrect="0,0,1161011,1294495"/>
                </v:shape>
                <w10:wrap anchorx="margin"/>
              </v:group>
            </w:pict>
          </mc:Fallback>
        </mc:AlternateContent>
      </w:r>
      <w:r w:rsidRPr="00192D3B">
        <w:rPr>
          <w:rFonts w:ascii="Times New Roman" w:eastAsia="Times New Roman" w:hAnsi="Times New Roman" w:cs="Times New Roman"/>
          <w:b/>
          <w:bCs/>
          <w:caps/>
          <w:lang w:eastAsia="el-GR"/>
        </w:rPr>
        <w:t>Υπουργείο Πολιτισμού &amp; Αθλητισμού</w:t>
      </w:r>
    </w:p>
    <w:p w:rsidR="00B86AEE" w:rsidRPr="00192D3B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el-GR"/>
        </w:rPr>
      </w:pPr>
      <w:r w:rsidRPr="00192D3B">
        <w:rPr>
          <w:rFonts w:ascii="Times New Roman" w:eastAsia="Times New Roman" w:hAnsi="Times New Roman" w:cs="Times New Roman"/>
          <w:b/>
          <w:bCs/>
          <w:caps/>
          <w:lang w:eastAsia="el-GR"/>
        </w:rPr>
        <w:t xml:space="preserve">Διεύθυνση Νεώτερου Πολιτιστικού Αποθέματος &amp; </w:t>
      </w:r>
    </w:p>
    <w:p w:rsidR="00B86AEE" w:rsidRPr="00192D3B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l-GR"/>
        </w:rPr>
      </w:pPr>
      <w:r w:rsidRPr="00192D3B">
        <w:rPr>
          <w:rFonts w:ascii="Times New Roman" w:eastAsia="Times New Roman" w:hAnsi="Times New Roman" w:cs="Times New Roman"/>
          <w:b/>
          <w:bCs/>
          <w:caps/>
          <w:lang w:eastAsia="el-GR"/>
        </w:rPr>
        <w:t>αϋλης Πολιτιστικής Κληρονομιάς</w:t>
      </w:r>
    </w:p>
    <w:p w:rsidR="00B86AEE" w:rsidRPr="00192D3B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92D3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</w:t>
      </w:r>
    </w:p>
    <w:p w:rsidR="00B86AEE" w:rsidRPr="00192D3B" w:rsidRDefault="00B86AEE" w:rsidP="00B86AEE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5698CCA7" wp14:editId="3EF011A3">
            <wp:simplePos x="0" y="0"/>
            <wp:positionH relativeFrom="column">
              <wp:posOffset>3269615</wp:posOffset>
            </wp:positionH>
            <wp:positionV relativeFrom="paragraph">
              <wp:posOffset>7620</wp:posOffset>
            </wp:positionV>
            <wp:extent cx="2493645" cy="1209675"/>
            <wp:effectExtent l="0" t="0" r="1905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Νέα εικόνα bitmap (2)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D3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E1746E" wp14:editId="563C6E1C">
                <wp:simplePos x="0" y="0"/>
                <wp:positionH relativeFrom="column">
                  <wp:posOffset>2181225</wp:posOffset>
                </wp:positionH>
                <wp:positionV relativeFrom="page">
                  <wp:posOffset>2018665</wp:posOffset>
                </wp:positionV>
                <wp:extent cx="1419225" cy="133350"/>
                <wp:effectExtent l="0" t="0" r="9525" b="0"/>
                <wp:wrapNone/>
                <wp:docPr id="1137" name="Ομάδα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9225" cy="133350"/>
                          <a:chOff x="0" y="0"/>
                          <a:chExt cx="8499441" cy="924463"/>
                        </a:xfrm>
                      </wpg:grpSpPr>
                      <wps:wsp>
                        <wps:cNvPr id="2" name="Shape 128"/>
                        <wps:cNvSpPr/>
                        <wps:spPr>
                          <a:xfrm>
                            <a:off x="1276250" y="252202"/>
                            <a:ext cx="203652" cy="672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52" h="672261">
                                <a:moveTo>
                                  <a:pt x="203652" y="0"/>
                                </a:moveTo>
                                <a:lnTo>
                                  <a:pt x="203652" y="35044"/>
                                </a:lnTo>
                                <a:lnTo>
                                  <a:pt x="203336" y="34992"/>
                                </a:lnTo>
                                <a:cubicBezTo>
                                  <a:pt x="188518" y="34992"/>
                                  <a:pt x="174805" y="37037"/>
                                  <a:pt x="162353" y="41451"/>
                                </a:cubicBezTo>
                                <a:cubicBezTo>
                                  <a:pt x="149897" y="45710"/>
                                  <a:pt x="138553" y="52960"/>
                                  <a:pt x="128469" y="63205"/>
                                </a:cubicBezTo>
                                <a:cubicBezTo>
                                  <a:pt x="114278" y="77236"/>
                                  <a:pt x="104037" y="94256"/>
                                  <a:pt x="97729" y="113959"/>
                                </a:cubicBezTo>
                                <a:cubicBezTo>
                                  <a:pt x="91422" y="133662"/>
                                  <a:pt x="87800" y="162349"/>
                                  <a:pt x="86850" y="200337"/>
                                </a:cubicBezTo>
                                <a:cubicBezTo>
                                  <a:pt x="86536" y="217203"/>
                                  <a:pt x="86220" y="232175"/>
                                  <a:pt x="85910" y="245103"/>
                                </a:cubicBezTo>
                                <a:cubicBezTo>
                                  <a:pt x="85590" y="258028"/>
                                  <a:pt x="85435" y="270792"/>
                                  <a:pt x="85435" y="283404"/>
                                </a:cubicBezTo>
                                <a:cubicBezTo>
                                  <a:pt x="85435" y="300273"/>
                                  <a:pt x="85590" y="315087"/>
                                  <a:pt x="85910" y="327699"/>
                                </a:cubicBezTo>
                                <a:cubicBezTo>
                                  <a:pt x="86220" y="340304"/>
                                  <a:pt x="86382" y="354652"/>
                                  <a:pt x="86382" y="370729"/>
                                </a:cubicBezTo>
                                <a:cubicBezTo>
                                  <a:pt x="92215" y="389485"/>
                                  <a:pt x="105293" y="406664"/>
                                  <a:pt x="125467" y="422111"/>
                                </a:cubicBezTo>
                                <a:cubicBezTo>
                                  <a:pt x="145645" y="437717"/>
                                  <a:pt x="169290" y="445443"/>
                                  <a:pt x="196398" y="445443"/>
                                </a:cubicBezTo>
                                <a:lnTo>
                                  <a:pt x="203652" y="444455"/>
                                </a:lnTo>
                                <a:lnTo>
                                  <a:pt x="203652" y="479138"/>
                                </a:lnTo>
                                <a:lnTo>
                                  <a:pt x="203336" y="479172"/>
                                </a:lnTo>
                                <a:cubicBezTo>
                                  <a:pt x="176854" y="479172"/>
                                  <a:pt x="153998" y="476022"/>
                                  <a:pt x="134931" y="469560"/>
                                </a:cubicBezTo>
                                <a:cubicBezTo>
                                  <a:pt x="115852" y="463094"/>
                                  <a:pt x="100882" y="456002"/>
                                  <a:pt x="90162" y="448280"/>
                                </a:cubicBezTo>
                                <a:lnTo>
                                  <a:pt x="86382" y="448280"/>
                                </a:lnTo>
                                <a:lnTo>
                                  <a:pt x="86382" y="672261"/>
                                </a:lnTo>
                                <a:lnTo>
                                  <a:pt x="0" y="672261"/>
                                </a:lnTo>
                                <a:lnTo>
                                  <a:pt x="0" y="214525"/>
                                </a:lnTo>
                                <a:cubicBezTo>
                                  <a:pt x="0" y="179846"/>
                                  <a:pt x="3938" y="150841"/>
                                  <a:pt x="11668" y="127516"/>
                                </a:cubicBezTo>
                                <a:cubicBezTo>
                                  <a:pt x="19393" y="104343"/>
                                  <a:pt x="33570" y="81332"/>
                                  <a:pt x="54540" y="58479"/>
                                </a:cubicBezTo>
                                <a:cubicBezTo>
                                  <a:pt x="72666" y="38772"/>
                                  <a:pt x="94893" y="23955"/>
                                  <a:pt x="120899" y="14185"/>
                                </a:cubicBezTo>
                                <a:cubicBezTo>
                                  <a:pt x="133904" y="9219"/>
                                  <a:pt x="147972" y="5515"/>
                                  <a:pt x="163144" y="3053"/>
                                </a:cubicBezTo>
                                <a:lnTo>
                                  <a:pt x="203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" name="Shape 129"/>
                        <wps:cNvSpPr/>
                        <wps:spPr>
                          <a:xfrm>
                            <a:off x="777152" y="251572"/>
                            <a:ext cx="395313" cy="48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13" h="481223">
                                <a:moveTo>
                                  <a:pt x="198126" y="0"/>
                                </a:moveTo>
                                <a:cubicBezTo>
                                  <a:pt x="251403" y="0"/>
                                  <a:pt x="292702" y="9609"/>
                                  <a:pt x="321859" y="28840"/>
                                </a:cubicBezTo>
                                <a:cubicBezTo>
                                  <a:pt x="351181" y="48071"/>
                                  <a:pt x="365681" y="74082"/>
                                  <a:pt x="365681" y="106708"/>
                                </a:cubicBezTo>
                                <a:cubicBezTo>
                                  <a:pt x="365681" y="121522"/>
                                  <a:pt x="362369" y="134607"/>
                                  <a:pt x="355594" y="146114"/>
                                </a:cubicBezTo>
                                <a:cubicBezTo>
                                  <a:pt x="348812" y="157777"/>
                                  <a:pt x="336990" y="163454"/>
                                  <a:pt x="319969" y="163454"/>
                                </a:cubicBezTo>
                                <a:cubicBezTo>
                                  <a:pt x="301842" y="163454"/>
                                  <a:pt x="287975" y="159037"/>
                                  <a:pt x="278201" y="150371"/>
                                </a:cubicBezTo>
                                <a:cubicBezTo>
                                  <a:pt x="268586" y="141545"/>
                                  <a:pt x="263697" y="131609"/>
                                  <a:pt x="263697" y="120579"/>
                                </a:cubicBezTo>
                                <a:cubicBezTo>
                                  <a:pt x="263697" y="109231"/>
                                  <a:pt x="264799" y="98194"/>
                                  <a:pt x="266847" y="87794"/>
                                </a:cubicBezTo>
                                <a:cubicBezTo>
                                  <a:pt x="269057" y="77235"/>
                                  <a:pt x="271106" y="66355"/>
                                  <a:pt x="272999" y="55009"/>
                                </a:cubicBezTo>
                                <a:cubicBezTo>
                                  <a:pt x="266689" y="49807"/>
                                  <a:pt x="256605" y="45076"/>
                                  <a:pt x="242418" y="41138"/>
                                </a:cubicBezTo>
                                <a:cubicBezTo>
                                  <a:pt x="228237" y="37195"/>
                                  <a:pt x="213891" y="35151"/>
                                  <a:pt x="199074" y="35151"/>
                                </a:cubicBezTo>
                                <a:cubicBezTo>
                                  <a:pt x="171018" y="35151"/>
                                  <a:pt x="148947" y="43186"/>
                                  <a:pt x="133031" y="59418"/>
                                </a:cubicBezTo>
                                <a:cubicBezTo>
                                  <a:pt x="116951" y="75498"/>
                                  <a:pt x="109070" y="94569"/>
                                  <a:pt x="109070" y="116327"/>
                                </a:cubicBezTo>
                                <a:cubicBezTo>
                                  <a:pt x="109070" y="149112"/>
                                  <a:pt x="116482" y="172595"/>
                                  <a:pt x="131451" y="187096"/>
                                </a:cubicBezTo>
                                <a:cubicBezTo>
                                  <a:pt x="146269" y="201597"/>
                                  <a:pt x="171648" y="208689"/>
                                  <a:pt x="207425" y="208689"/>
                                </a:cubicBezTo>
                                <a:lnTo>
                                  <a:pt x="245726" y="208689"/>
                                </a:lnTo>
                                <a:lnTo>
                                  <a:pt x="245726" y="251719"/>
                                </a:lnTo>
                                <a:lnTo>
                                  <a:pt x="195762" y="251719"/>
                                </a:lnTo>
                                <a:cubicBezTo>
                                  <a:pt x="175115" y="251719"/>
                                  <a:pt x="158246" y="254397"/>
                                  <a:pt x="145164" y="259603"/>
                                </a:cubicBezTo>
                                <a:cubicBezTo>
                                  <a:pt x="132081" y="264801"/>
                                  <a:pt x="121839" y="271584"/>
                                  <a:pt x="114113" y="279936"/>
                                </a:cubicBezTo>
                                <a:cubicBezTo>
                                  <a:pt x="106708" y="288134"/>
                                  <a:pt x="101661" y="297590"/>
                                  <a:pt x="98828" y="308308"/>
                                </a:cubicBezTo>
                                <a:cubicBezTo>
                                  <a:pt x="95990" y="318867"/>
                                  <a:pt x="94731" y="329588"/>
                                  <a:pt x="94731" y="340304"/>
                                </a:cubicBezTo>
                                <a:cubicBezTo>
                                  <a:pt x="94731" y="371199"/>
                                  <a:pt x="105290" y="394369"/>
                                  <a:pt x="126566" y="410134"/>
                                </a:cubicBezTo>
                                <a:cubicBezTo>
                                  <a:pt x="147842" y="425736"/>
                                  <a:pt x="175115" y="433616"/>
                                  <a:pt x="208689" y="433616"/>
                                </a:cubicBezTo>
                                <a:cubicBezTo>
                                  <a:pt x="243203" y="433616"/>
                                  <a:pt x="272679" y="425582"/>
                                  <a:pt x="296958" y="409659"/>
                                </a:cubicBezTo>
                                <a:cubicBezTo>
                                  <a:pt x="321225" y="393585"/>
                                  <a:pt x="343300" y="367571"/>
                                  <a:pt x="363003" y="331636"/>
                                </a:cubicBezTo>
                                <a:lnTo>
                                  <a:pt x="395313" y="351496"/>
                                </a:lnTo>
                                <a:cubicBezTo>
                                  <a:pt x="374347" y="394840"/>
                                  <a:pt x="346609" y="427313"/>
                                  <a:pt x="311930" y="448909"/>
                                </a:cubicBezTo>
                                <a:cubicBezTo>
                                  <a:pt x="277255" y="470502"/>
                                  <a:pt x="238796" y="481223"/>
                                  <a:pt x="196237" y="481223"/>
                                </a:cubicBezTo>
                                <a:cubicBezTo>
                                  <a:pt x="171328" y="481223"/>
                                  <a:pt x="147212" y="478696"/>
                                  <a:pt x="124046" y="473655"/>
                                </a:cubicBezTo>
                                <a:cubicBezTo>
                                  <a:pt x="100717" y="468453"/>
                                  <a:pt x="79755" y="460256"/>
                                  <a:pt x="60996" y="448909"/>
                                </a:cubicBezTo>
                                <a:cubicBezTo>
                                  <a:pt x="42549" y="437872"/>
                                  <a:pt x="27732" y="423687"/>
                                  <a:pt x="16704" y="406350"/>
                                </a:cubicBezTo>
                                <a:cubicBezTo>
                                  <a:pt x="5512" y="389167"/>
                                  <a:pt x="0" y="369148"/>
                                  <a:pt x="0" y="346294"/>
                                </a:cubicBezTo>
                                <a:cubicBezTo>
                                  <a:pt x="0" y="325803"/>
                                  <a:pt x="3936" y="308308"/>
                                  <a:pt x="11977" y="293965"/>
                                </a:cubicBezTo>
                                <a:cubicBezTo>
                                  <a:pt x="20013" y="279619"/>
                                  <a:pt x="30575" y="267484"/>
                                  <a:pt x="43813" y="257239"/>
                                </a:cubicBezTo>
                                <a:cubicBezTo>
                                  <a:pt x="56424" y="247939"/>
                                  <a:pt x="70295" y="241160"/>
                                  <a:pt x="85425" y="236902"/>
                                </a:cubicBezTo>
                                <a:cubicBezTo>
                                  <a:pt x="100562" y="232646"/>
                                  <a:pt x="115532" y="229967"/>
                                  <a:pt x="130663" y="229025"/>
                                </a:cubicBezTo>
                                <a:lnTo>
                                  <a:pt x="130663" y="224453"/>
                                </a:lnTo>
                                <a:cubicBezTo>
                                  <a:pt x="107652" y="220515"/>
                                  <a:pt x="88424" y="214521"/>
                                  <a:pt x="72973" y="206485"/>
                                </a:cubicBezTo>
                                <a:cubicBezTo>
                                  <a:pt x="57528" y="198442"/>
                                  <a:pt x="45706" y="189619"/>
                                  <a:pt x="37351" y="180158"/>
                                </a:cubicBezTo>
                                <a:cubicBezTo>
                                  <a:pt x="29157" y="170229"/>
                                  <a:pt x="23480" y="159984"/>
                                  <a:pt x="20326" y="149267"/>
                                </a:cubicBezTo>
                                <a:cubicBezTo>
                                  <a:pt x="17173" y="138392"/>
                                  <a:pt x="15754" y="127829"/>
                                  <a:pt x="15754" y="117266"/>
                                </a:cubicBezTo>
                                <a:cubicBezTo>
                                  <a:pt x="15754" y="105289"/>
                                  <a:pt x="18433" y="92995"/>
                                  <a:pt x="23959" y="80226"/>
                                </a:cubicBezTo>
                                <a:cubicBezTo>
                                  <a:pt x="29625" y="67302"/>
                                  <a:pt x="40029" y="54536"/>
                                  <a:pt x="55476" y="41609"/>
                                </a:cubicBezTo>
                                <a:cubicBezTo>
                                  <a:pt x="69351" y="29628"/>
                                  <a:pt x="88265" y="19699"/>
                                  <a:pt x="112220" y="11819"/>
                                </a:cubicBezTo>
                                <a:cubicBezTo>
                                  <a:pt x="136181" y="3938"/>
                                  <a:pt x="164866" y="0"/>
                                  <a:pt x="198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" name="Shape 130"/>
                        <wps:cNvSpPr/>
                        <wps:spPr>
                          <a:xfrm>
                            <a:off x="0" y="64157"/>
                            <a:ext cx="671943" cy="65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943" h="655239">
                                <a:moveTo>
                                  <a:pt x="0" y="0"/>
                                </a:moveTo>
                                <a:lnTo>
                                  <a:pt x="671943" y="0"/>
                                </a:lnTo>
                                <a:lnTo>
                                  <a:pt x="671943" y="32785"/>
                                </a:lnTo>
                                <a:cubicBezTo>
                                  <a:pt x="663274" y="33098"/>
                                  <a:pt x="652715" y="34520"/>
                                  <a:pt x="640263" y="36885"/>
                                </a:cubicBezTo>
                                <a:cubicBezTo>
                                  <a:pt x="627811" y="39402"/>
                                  <a:pt x="618512" y="41611"/>
                                  <a:pt x="612360" y="43819"/>
                                </a:cubicBezTo>
                                <a:cubicBezTo>
                                  <a:pt x="601797" y="47598"/>
                                  <a:pt x="594867" y="53744"/>
                                  <a:pt x="591393" y="62258"/>
                                </a:cubicBezTo>
                                <a:cubicBezTo>
                                  <a:pt x="587771" y="70931"/>
                                  <a:pt x="586036" y="80383"/>
                                  <a:pt x="586036" y="90475"/>
                                </a:cubicBezTo>
                                <a:lnTo>
                                  <a:pt x="586036" y="562870"/>
                                </a:lnTo>
                                <a:cubicBezTo>
                                  <a:pt x="586036" y="573590"/>
                                  <a:pt x="587771" y="582732"/>
                                  <a:pt x="591393" y="590137"/>
                                </a:cubicBezTo>
                                <a:cubicBezTo>
                                  <a:pt x="594867" y="597549"/>
                                  <a:pt x="601797" y="604007"/>
                                  <a:pt x="612360" y="609530"/>
                                </a:cubicBezTo>
                                <a:cubicBezTo>
                                  <a:pt x="617562" y="612363"/>
                                  <a:pt x="626864" y="615044"/>
                                  <a:pt x="640263" y="617882"/>
                                </a:cubicBezTo>
                                <a:cubicBezTo>
                                  <a:pt x="653659" y="620560"/>
                                  <a:pt x="664218" y="622138"/>
                                  <a:pt x="671943" y="622454"/>
                                </a:cubicBezTo>
                                <a:lnTo>
                                  <a:pt x="671943" y="655239"/>
                                </a:lnTo>
                                <a:lnTo>
                                  <a:pt x="399884" y="655239"/>
                                </a:lnTo>
                                <a:lnTo>
                                  <a:pt x="399884" y="622454"/>
                                </a:lnTo>
                                <a:cubicBezTo>
                                  <a:pt x="407293" y="621820"/>
                                  <a:pt x="418007" y="620878"/>
                                  <a:pt x="432039" y="619616"/>
                                </a:cubicBezTo>
                                <a:cubicBezTo>
                                  <a:pt x="446065" y="618512"/>
                                  <a:pt x="455684" y="616622"/>
                                  <a:pt x="460886" y="614099"/>
                                </a:cubicBezTo>
                                <a:cubicBezTo>
                                  <a:pt x="470184" y="610472"/>
                                  <a:pt x="476960" y="604799"/>
                                  <a:pt x="481218" y="597235"/>
                                </a:cubicBezTo>
                                <a:cubicBezTo>
                                  <a:pt x="485474" y="589665"/>
                                  <a:pt x="487684" y="579894"/>
                                  <a:pt x="487684" y="567917"/>
                                </a:cubicBezTo>
                                <a:lnTo>
                                  <a:pt x="487684" y="41457"/>
                                </a:lnTo>
                                <a:lnTo>
                                  <a:pt x="186152" y="41457"/>
                                </a:lnTo>
                                <a:lnTo>
                                  <a:pt x="186152" y="562870"/>
                                </a:lnTo>
                                <a:cubicBezTo>
                                  <a:pt x="186152" y="573590"/>
                                  <a:pt x="187876" y="582732"/>
                                  <a:pt x="191350" y="590137"/>
                                </a:cubicBezTo>
                                <a:cubicBezTo>
                                  <a:pt x="194972" y="597549"/>
                                  <a:pt x="201912" y="604007"/>
                                  <a:pt x="212475" y="609530"/>
                                </a:cubicBezTo>
                                <a:cubicBezTo>
                                  <a:pt x="217677" y="612363"/>
                                  <a:pt x="226976" y="615044"/>
                                  <a:pt x="240368" y="617882"/>
                                </a:cubicBezTo>
                                <a:cubicBezTo>
                                  <a:pt x="253770" y="620560"/>
                                  <a:pt x="264329" y="622138"/>
                                  <a:pt x="272056" y="622454"/>
                                </a:cubicBezTo>
                                <a:lnTo>
                                  <a:pt x="272056" y="655239"/>
                                </a:lnTo>
                                <a:lnTo>
                                  <a:pt x="0" y="655239"/>
                                </a:lnTo>
                                <a:lnTo>
                                  <a:pt x="0" y="622454"/>
                                </a:lnTo>
                                <a:cubicBezTo>
                                  <a:pt x="7404" y="621820"/>
                                  <a:pt x="18122" y="620878"/>
                                  <a:pt x="32151" y="619616"/>
                                </a:cubicBezTo>
                                <a:cubicBezTo>
                                  <a:pt x="46180" y="618512"/>
                                  <a:pt x="55792" y="616622"/>
                                  <a:pt x="60994" y="614099"/>
                                </a:cubicBezTo>
                                <a:cubicBezTo>
                                  <a:pt x="70138" y="610472"/>
                                  <a:pt x="76914" y="604799"/>
                                  <a:pt x="81327" y="597235"/>
                                </a:cubicBezTo>
                                <a:cubicBezTo>
                                  <a:pt x="85589" y="589665"/>
                                  <a:pt x="87793" y="579894"/>
                                  <a:pt x="87793" y="567917"/>
                                </a:cubicBezTo>
                                <a:lnTo>
                                  <a:pt x="87793" y="95043"/>
                                </a:lnTo>
                                <a:cubicBezTo>
                                  <a:pt x="87793" y="85273"/>
                                  <a:pt x="85744" y="76288"/>
                                  <a:pt x="81802" y="68094"/>
                                </a:cubicBezTo>
                                <a:cubicBezTo>
                                  <a:pt x="77705" y="59893"/>
                                  <a:pt x="70764" y="53592"/>
                                  <a:pt x="60994" y="48862"/>
                                </a:cubicBezTo>
                                <a:cubicBezTo>
                                  <a:pt x="52645" y="44924"/>
                                  <a:pt x="42551" y="41296"/>
                                  <a:pt x="30729" y="38300"/>
                                </a:cubicBezTo>
                                <a:cubicBezTo>
                                  <a:pt x="18910" y="35150"/>
                                  <a:pt x="8664" y="33415"/>
                                  <a:pt x="0" y="327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" name="Shape 131"/>
                        <wps:cNvSpPr/>
                        <wps:spPr>
                          <a:xfrm>
                            <a:off x="1762120" y="258502"/>
                            <a:ext cx="261332" cy="47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32" h="470667">
                                <a:moveTo>
                                  <a:pt x="158876" y="0"/>
                                </a:moveTo>
                                <a:lnTo>
                                  <a:pt x="165341" y="6465"/>
                                </a:lnTo>
                                <a:lnTo>
                                  <a:pt x="165341" y="364428"/>
                                </a:lnTo>
                                <a:cubicBezTo>
                                  <a:pt x="165341" y="384130"/>
                                  <a:pt x="171173" y="399102"/>
                                  <a:pt x="182996" y="409353"/>
                                </a:cubicBezTo>
                                <a:cubicBezTo>
                                  <a:pt x="194979" y="419753"/>
                                  <a:pt x="211054" y="424796"/>
                                  <a:pt x="231390" y="424796"/>
                                </a:cubicBezTo>
                                <a:cubicBezTo>
                                  <a:pt x="235962" y="424796"/>
                                  <a:pt x="240840" y="424796"/>
                                  <a:pt x="246042" y="424480"/>
                                </a:cubicBezTo>
                                <a:cubicBezTo>
                                  <a:pt x="251244" y="424166"/>
                                  <a:pt x="256450" y="423850"/>
                                  <a:pt x="261332" y="423536"/>
                                </a:cubicBezTo>
                                <a:lnTo>
                                  <a:pt x="261332" y="453013"/>
                                </a:lnTo>
                                <a:cubicBezTo>
                                  <a:pt x="246831" y="457895"/>
                                  <a:pt x="232805" y="462153"/>
                                  <a:pt x="219089" y="465461"/>
                                </a:cubicBezTo>
                                <a:cubicBezTo>
                                  <a:pt x="205377" y="468932"/>
                                  <a:pt x="187723" y="470667"/>
                                  <a:pt x="166126" y="470667"/>
                                </a:cubicBezTo>
                                <a:cubicBezTo>
                                  <a:pt x="137916" y="470667"/>
                                  <a:pt x="116323" y="461998"/>
                                  <a:pt x="101347" y="444658"/>
                                </a:cubicBezTo>
                                <a:cubicBezTo>
                                  <a:pt x="86368" y="427474"/>
                                  <a:pt x="78966" y="402890"/>
                                  <a:pt x="78966" y="370889"/>
                                </a:cubicBezTo>
                                <a:lnTo>
                                  <a:pt x="79910" y="101200"/>
                                </a:lnTo>
                                <a:cubicBezTo>
                                  <a:pt x="79910" y="90950"/>
                                  <a:pt x="77702" y="81964"/>
                                  <a:pt x="73605" y="73929"/>
                                </a:cubicBezTo>
                                <a:cubicBezTo>
                                  <a:pt x="69510" y="65888"/>
                                  <a:pt x="63515" y="59112"/>
                                  <a:pt x="55796" y="53592"/>
                                </a:cubicBezTo>
                                <a:cubicBezTo>
                                  <a:pt x="49964" y="49968"/>
                                  <a:pt x="41450" y="46972"/>
                                  <a:pt x="30417" y="44611"/>
                                </a:cubicBezTo>
                                <a:cubicBezTo>
                                  <a:pt x="19383" y="42245"/>
                                  <a:pt x="9138" y="40824"/>
                                  <a:pt x="0" y="40198"/>
                                </a:cubicBezTo>
                                <a:lnTo>
                                  <a:pt x="0" y="10245"/>
                                </a:lnTo>
                                <a:lnTo>
                                  <a:pt x="158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" name="Shape 132"/>
                        <wps:cNvSpPr/>
                        <wps:spPr>
                          <a:xfrm>
                            <a:off x="2078222" y="251572"/>
                            <a:ext cx="417855" cy="67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55" h="672890">
                                <a:moveTo>
                                  <a:pt x="389330" y="0"/>
                                </a:moveTo>
                                <a:lnTo>
                                  <a:pt x="417855" y="2775"/>
                                </a:lnTo>
                                <a:lnTo>
                                  <a:pt x="417855" y="40684"/>
                                </a:lnTo>
                                <a:lnTo>
                                  <a:pt x="413705" y="38725"/>
                                </a:lnTo>
                                <a:cubicBezTo>
                                  <a:pt x="406804" y="36656"/>
                                  <a:pt x="399573" y="35622"/>
                                  <a:pt x="392007" y="35622"/>
                                </a:cubicBezTo>
                                <a:cubicBezTo>
                                  <a:pt x="377345" y="35622"/>
                                  <a:pt x="364738" y="40504"/>
                                  <a:pt x="354489" y="50119"/>
                                </a:cubicBezTo>
                                <a:cubicBezTo>
                                  <a:pt x="344091" y="59893"/>
                                  <a:pt x="338885" y="72975"/>
                                  <a:pt x="338885" y="89687"/>
                                </a:cubicBezTo>
                                <a:lnTo>
                                  <a:pt x="338885" y="445597"/>
                                </a:lnTo>
                                <a:cubicBezTo>
                                  <a:pt x="365131" y="443785"/>
                                  <a:pt x="388106" y="437322"/>
                                  <a:pt x="407809" y="426229"/>
                                </a:cubicBezTo>
                                <a:lnTo>
                                  <a:pt x="417855" y="418774"/>
                                </a:lnTo>
                                <a:lnTo>
                                  <a:pt x="417855" y="466436"/>
                                </a:lnTo>
                                <a:lnTo>
                                  <a:pt x="385762" y="475781"/>
                                </a:lnTo>
                                <a:cubicBezTo>
                                  <a:pt x="370256" y="478934"/>
                                  <a:pt x="354650" y="480747"/>
                                  <a:pt x="338885" y="481223"/>
                                </a:cubicBezTo>
                                <a:lnTo>
                                  <a:pt x="338885" y="672890"/>
                                </a:lnTo>
                                <a:lnTo>
                                  <a:pt x="253137" y="672890"/>
                                </a:lnTo>
                                <a:lnTo>
                                  <a:pt x="253137" y="481223"/>
                                </a:lnTo>
                                <a:cubicBezTo>
                                  <a:pt x="175751" y="477756"/>
                                  <a:pt x="114275" y="454425"/>
                                  <a:pt x="68558" y="410759"/>
                                </a:cubicBezTo>
                                <a:cubicBezTo>
                                  <a:pt x="22856" y="367261"/>
                                  <a:pt x="0" y="310990"/>
                                  <a:pt x="0" y="241949"/>
                                </a:cubicBezTo>
                                <a:cubicBezTo>
                                  <a:pt x="0" y="180788"/>
                                  <a:pt x="16236" y="129564"/>
                                  <a:pt x="48704" y="88269"/>
                                </a:cubicBezTo>
                                <a:cubicBezTo>
                                  <a:pt x="81177" y="46969"/>
                                  <a:pt x="130039" y="18435"/>
                                  <a:pt x="195289" y="2837"/>
                                </a:cubicBezTo>
                                <a:lnTo>
                                  <a:pt x="202230" y="40190"/>
                                </a:lnTo>
                                <a:cubicBezTo>
                                  <a:pt x="167551" y="52485"/>
                                  <a:pt x="141228" y="74869"/>
                                  <a:pt x="123261" y="107342"/>
                                </a:cubicBezTo>
                                <a:cubicBezTo>
                                  <a:pt x="105452" y="139810"/>
                                  <a:pt x="96462" y="184730"/>
                                  <a:pt x="96462" y="241949"/>
                                </a:cubicBezTo>
                                <a:cubicBezTo>
                                  <a:pt x="96462" y="302317"/>
                                  <a:pt x="110646" y="351025"/>
                                  <a:pt x="138704" y="388224"/>
                                </a:cubicBezTo>
                                <a:cubicBezTo>
                                  <a:pt x="166921" y="425264"/>
                                  <a:pt x="205067" y="444496"/>
                                  <a:pt x="253137" y="445597"/>
                                </a:cubicBezTo>
                                <a:lnTo>
                                  <a:pt x="253137" y="110805"/>
                                </a:lnTo>
                                <a:cubicBezTo>
                                  <a:pt x="253137" y="91102"/>
                                  <a:pt x="257076" y="74239"/>
                                  <a:pt x="265115" y="60052"/>
                                </a:cubicBezTo>
                                <a:cubicBezTo>
                                  <a:pt x="273160" y="45865"/>
                                  <a:pt x="283719" y="34199"/>
                                  <a:pt x="296960" y="24901"/>
                                </a:cubicBezTo>
                                <a:cubicBezTo>
                                  <a:pt x="308628" y="16704"/>
                                  <a:pt x="323284" y="10401"/>
                                  <a:pt x="340779" y="6300"/>
                                </a:cubicBezTo>
                                <a:cubicBezTo>
                                  <a:pt x="358437" y="2044"/>
                                  <a:pt x="374511" y="0"/>
                                  <a:pt x="3893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" name="Shape 133"/>
                        <wps:cNvSpPr/>
                        <wps:spPr>
                          <a:xfrm>
                            <a:off x="1479902" y="251572"/>
                            <a:ext cx="213897" cy="47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97" h="479767">
                                <a:moveTo>
                                  <a:pt x="8351" y="0"/>
                                </a:moveTo>
                                <a:cubicBezTo>
                                  <a:pt x="37987" y="0"/>
                                  <a:pt x="65254" y="5198"/>
                                  <a:pt x="90158" y="15444"/>
                                </a:cubicBezTo>
                                <a:cubicBezTo>
                                  <a:pt x="115063" y="25844"/>
                                  <a:pt x="136656" y="40983"/>
                                  <a:pt x="154785" y="60998"/>
                                </a:cubicBezTo>
                                <a:cubicBezTo>
                                  <a:pt x="173538" y="81332"/>
                                  <a:pt x="188043" y="105603"/>
                                  <a:pt x="198446" y="133661"/>
                                </a:cubicBezTo>
                                <a:cubicBezTo>
                                  <a:pt x="208692" y="161878"/>
                                  <a:pt x="213897" y="195452"/>
                                  <a:pt x="213897" y="234543"/>
                                </a:cubicBezTo>
                                <a:cubicBezTo>
                                  <a:pt x="213897" y="269057"/>
                                  <a:pt x="208062" y="301687"/>
                                  <a:pt x="196398" y="332582"/>
                                </a:cubicBezTo>
                                <a:cubicBezTo>
                                  <a:pt x="184575" y="363315"/>
                                  <a:pt x="168656" y="389642"/>
                                  <a:pt x="148323" y="411552"/>
                                </a:cubicBezTo>
                                <a:cubicBezTo>
                                  <a:pt x="127987" y="433303"/>
                                  <a:pt x="105289" y="450169"/>
                                  <a:pt x="80226" y="461992"/>
                                </a:cubicBezTo>
                                <a:cubicBezTo>
                                  <a:pt x="67696" y="467980"/>
                                  <a:pt x="54693" y="472432"/>
                                  <a:pt x="41256" y="475388"/>
                                </a:cubicBezTo>
                                <a:lnTo>
                                  <a:pt x="0" y="479767"/>
                                </a:lnTo>
                                <a:lnTo>
                                  <a:pt x="0" y="445084"/>
                                </a:lnTo>
                                <a:lnTo>
                                  <a:pt x="18575" y="442555"/>
                                </a:lnTo>
                                <a:cubicBezTo>
                                  <a:pt x="43275" y="435520"/>
                                  <a:pt x="64582" y="417934"/>
                                  <a:pt x="82440" y="389797"/>
                                </a:cubicBezTo>
                                <a:cubicBezTo>
                                  <a:pt x="106394" y="352289"/>
                                  <a:pt x="118217" y="300269"/>
                                  <a:pt x="118217" y="233752"/>
                                </a:cubicBezTo>
                                <a:cubicBezTo>
                                  <a:pt x="118217" y="189619"/>
                                  <a:pt x="114584" y="154782"/>
                                  <a:pt x="107024" y="129089"/>
                                </a:cubicBezTo>
                                <a:cubicBezTo>
                                  <a:pt x="99457" y="103396"/>
                                  <a:pt x="89687" y="83534"/>
                                  <a:pt x="77706" y="69351"/>
                                </a:cubicBezTo>
                                <a:cubicBezTo>
                                  <a:pt x="65880" y="55476"/>
                                  <a:pt x="53276" y="46340"/>
                                  <a:pt x="39560" y="42080"/>
                                </a:cubicBezTo>
                                <a:lnTo>
                                  <a:pt x="0" y="35673"/>
                                </a:lnTo>
                                <a:lnTo>
                                  <a:pt x="0" y="629"/>
                                </a:lnTo>
                                <a:lnTo>
                                  <a:pt x="8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" name="Shape 134"/>
                        <wps:cNvSpPr/>
                        <wps:spPr>
                          <a:xfrm>
                            <a:off x="2496077" y="254347"/>
                            <a:ext cx="175590" cy="46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90" h="463661">
                                <a:moveTo>
                                  <a:pt x="0" y="0"/>
                                </a:moveTo>
                                <a:lnTo>
                                  <a:pt x="6700" y="652"/>
                                </a:lnTo>
                                <a:cubicBezTo>
                                  <a:pt x="18521" y="2936"/>
                                  <a:pt x="30420" y="6364"/>
                                  <a:pt x="42398" y="10934"/>
                                </a:cubicBezTo>
                                <a:cubicBezTo>
                                  <a:pt x="66204" y="19920"/>
                                  <a:pt x="87635" y="33473"/>
                                  <a:pt x="106708" y="51286"/>
                                </a:cubicBezTo>
                                <a:cubicBezTo>
                                  <a:pt x="127045" y="69729"/>
                                  <a:pt x="143590" y="92744"/>
                                  <a:pt x="156363" y="120323"/>
                                </a:cubicBezTo>
                                <a:cubicBezTo>
                                  <a:pt x="169132" y="147910"/>
                                  <a:pt x="175590" y="181955"/>
                                  <a:pt x="175590" y="222624"/>
                                </a:cubicBezTo>
                                <a:cubicBezTo>
                                  <a:pt x="175590" y="262977"/>
                                  <a:pt x="168185" y="299067"/>
                                  <a:pt x="153684" y="330912"/>
                                </a:cubicBezTo>
                                <a:cubicBezTo>
                                  <a:pt x="139022" y="362751"/>
                                  <a:pt x="119635" y="389233"/>
                                  <a:pt x="95681" y="410041"/>
                                </a:cubicBezTo>
                                <a:cubicBezTo>
                                  <a:pt x="72037" y="431317"/>
                                  <a:pt x="44766" y="447865"/>
                                  <a:pt x="14185" y="459530"/>
                                </a:cubicBezTo>
                                <a:lnTo>
                                  <a:pt x="0" y="463661"/>
                                </a:lnTo>
                                <a:lnTo>
                                  <a:pt x="0" y="415999"/>
                                </a:lnTo>
                                <a:lnTo>
                                  <a:pt x="17055" y="403344"/>
                                </a:lnTo>
                                <a:cubicBezTo>
                                  <a:pt x="25271" y="395486"/>
                                  <a:pt x="32670" y="386471"/>
                                  <a:pt x="39251" y="376305"/>
                                </a:cubicBezTo>
                                <a:cubicBezTo>
                                  <a:pt x="65733" y="335794"/>
                                  <a:pt x="78970" y="283306"/>
                                  <a:pt x="78970" y="218837"/>
                                </a:cubicBezTo>
                                <a:cubicBezTo>
                                  <a:pt x="78970" y="160996"/>
                                  <a:pt x="69041" y="115596"/>
                                  <a:pt x="49180" y="82495"/>
                                </a:cubicBezTo>
                                <a:cubicBezTo>
                                  <a:pt x="39248" y="65946"/>
                                  <a:pt x="28057" y="53534"/>
                                  <a:pt x="15566" y="45259"/>
                                </a:cubicBezTo>
                                <a:lnTo>
                                  <a:pt x="0" y="37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" name="Shape 135"/>
                        <wps:cNvSpPr/>
                        <wps:spPr>
                          <a:xfrm>
                            <a:off x="3261157" y="252202"/>
                            <a:ext cx="203654" cy="672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54" h="672261">
                                <a:moveTo>
                                  <a:pt x="203654" y="0"/>
                                </a:moveTo>
                                <a:lnTo>
                                  <a:pt x="203654" y="35044"/>
                                </a:lnTo>
                                <a:lnTo>
                                  <a:pt x="203339" y="34992"/>
                                </a:lnTo>
                                <a:cubicBezTo>
                                  <a:pt x="188518" y="34992"/>
                                  <a:pt x="174806" y="37037"/>
                                  <a:pt x="162359" y="41451"/>
                                </a:cubicBezTo>
                                <a:cubicBezTo>
                                  <a:pt x="149907" y="45710"/>
                                  <a:pt x="138553" y="52960"/>
                                  <a:pt x="128466" y="63205"/>
                                </a:cubicBezTo>
                                <a:cubicBezTo>
                                  <a:pt x="114279" y="77236"/>
                                  <a:pt x="104036" y="94256"/>
                                  <a:pt x="97725" y="113959"/>
                                </a:cubicBezTo>
                                <a:cubicBezTo>
                                  <a:pt x="91429" y="133662"/>
                                  <a:pt x="87797" y="162349"/>
                                  <a:pt x="86857" y="200337"/>
                                </a:cubicBezTo>
                                <a:cubicBezTo>
                                  <a:pt x="86537" y="217203"/>
                                  <a:pt x="86227" y="232175"/>
                                  <a:pt x="85907" y="245103"/>
                                </a:cubicBezTo>
                                <a:cubicBezTo>
                                  <a:pt x="85597" y="258028"/>
                                  <a:pt x="85438" y="270792"/>
                                  <a:pt x="85438" y="283404"/>
                                </a:cubicBezTo>
                                <a:cubicBezTo>
                                  <a:pt x="85438" y="300273"/>
                                  <a:pt x="85597" y="315087"/>
                                  <a:pt x="85907" y="327699"/>
                                </a:cubicBezTo>
                                <a:cubicBezTo>
                                  <a:pt x="86227" y="340304"/>
                                  <a:pt x="86382" y="354652"/>
                                  <a:pt x="86382" y="370729"/>
                                </a:cubicBezTo>
                                <a:cubicBezTo>
                                  <a:pt x="92214" y="389485"/>
                                  <a:pt x="105296" y="406664"/>
                                  <a:pt x="125471" y="422111"/>
                                </a:cubicBezTo>
                                <a:cubicBezTo>
                                  <a:pt x="145645" y="437717"/>
                                  <a:pt x="169294" y="445443"/>
                                  <a:pt x="196402" y="445443"/>
                                </a:cubicBezTo>
                                <a:lnTo>
                                  <a:pt x="203654" y="444455"/>
                                </a:lnTo>
                                <a:lnTo>
                                  <a:pt x="203654" y="479138"/>
                                </a:lnTo>
                                <a:lnTo>
                                  <a:pt x="203339" y="479172"/>
                                </a:lnTo>
                                <a:cubicBezTo>
                                  <a:pt x="176860" y="479172"/>
                                  <a:pt x="154000" y="476022"/>
                                  <a:pt x="134931" y="469560"/>
                                </a:cubicBezTo>
                                <a:cubicBezTo>
                                  <a:pt x="115858" y="463094"/>
                                  <a:pt x="100883" y="456002"/>
                                  <a:pt x="90165" y="448280"/>
                                </a:cubicBezTo>
                                <a:lnTo>
                                  <a:pt x="86382" y="448280"/>
                                </a:lnTo>
                                <a:lnTo>
                                  <a:pt x="86382" y="672261"/>
                                </a:lnTo>
                                <a:lnTo>
                                  <a:pt x="0" y="672261"/>
                                </a:lnTo>
                                <a:lnTo>
                                  <a:pt x="0" y="214525"/>
                                </a:lnTo>
                                <a:cubicBezTo>
                                  <a:pt x="0" y="179846"/>
                                  <a:pt x="3942" y="150841"/>
                                  <a:pt x="11668" y="127516"/>
                                </a:cubicBezTo>
                                <a:cubicBezTo>
                                  <a:pt x="19393" y="104343"/>
                                  <a:pt x="33580" y="81332"/>
                                  <a:pt x="54544" y="58479"/>
                                </a:cubicBezTo>
                                <a:cubicBezTo>
                                  <a:pt x="72666" y="38772"/>
                                  <a:pt x="94892" y="23955"/>
                                  <a:pt x="120899" y="14185"/>
                                </a:cubicBezTo>
                                <a:cubicBezTo>
                                  <a:pt x="133904" y="9219"/>
                                  <a:pt x="147972" y="5515"/>
                                  <a:pt x="163143" y="3053"/>
                                </a:cubicBezTo>
                                <a:lnTo>
                                  <a:pt x="203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" name="Shape 136"/>
                        <wps:cNvSpPr/>
                        <wps:spPr>
                          <a:xfrm>
                            <a:off x="2762060" y="251572"/>
                            <a:ext cx="395313" cy="48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13" h="481223">
                                <a:moveTo>
                                  <a:pt x="198130" y="0"/>
                                </a:moveTo>
                                <a:cubicBezTo>
                                  <a:pt x="251403" y="0"/>
                                  <a:pt x="292702" y="9609"/>
                                  <a:pt x="321865" y="28840"/>
                                </a:cubicBezTo>
                                <a:cubicBezTo>
                                  <a:pt x="351180" y="48071"/>
                                  <a:pt x="365689" y="74082"/>
                                  <a:pt x="365689" y="106708"/>
                                </a:cubicBezTo>
                                <a:cubicBezTo>
                                  <a:pt x="365689" y="121522"/>
                                  <a:pt x="362373" y="134607"/>
                                  <a:pt x="355593" y="146114"/>
                                </a:cubicBezTo>
                                <a:cubicBezTo>
                                  <a:pt x="348818" y="157777"/>
                                  <a:pt x="336996" y="163454"/>
                                  <a:pt x="319971" y="163454"/>
                                </a:cubicBezTo>
                                <a:cubicBezTo>
                                  <a:pt x="301846" y="163454"/>
                                  <a:pt x="287971" y="159037"/>
                                  <a:pt x="278201" y="150371"/>
                                </a:cubicBezTo>
                                <a:cubicBezTo>
                                  <a:pt x="268588" y="141545"/>
                                  <a:pt x="263700" y="131609"/>
                                  <a:pt x="263700" y="120579"/>
                                </a:cubicBezTo>
                                <a:cubicBezTo>
                                  <a:pt x="263700" y="109231"/>
                                  <a:pt x="264805" y="98194"/>
                                  <a:pt x="266853" y="87794"/>
                                </a:cubicBezTo>
                                <a:cubicBezTo>
                                  <a:pt x="269057" y="77235"/>
                                  <a:pt x="271109" y="66355"/>
                                  <a:pt x="272999" y="55009"/>
                                </a:cubicBezTo>
                                <a:cubicBezTo>
                                  <a:pt x="266698" y="49807"/>
                                  <a:pt x="256608" y="45076"/>
                                  <a:pt x="242420" y="41138"/>
                                </a:cubicBezTo>
                                <a:cubicBezTo>
                                  <a:pt x="228237" y="37195"/>
                                  <a:pt x="213891" y="35151"/>
                                  <a:pt x="199076" y="35151"/>
                                </a:cubicBezTo>
                                <a:cubicBezTo>
                                  <a:pt x="171018" y="35151"/>
                                  <a:pt x="148954" y="43186"/>
                                  <a:pt x="133027" y="59418"/>
                                </a:cubicBezTo>
                                <a:cubicBezTo>
                                  <a:pt x="116953" y="75498"/>
                                  <a:pt x="109076" y="94569"/>
                                  <a:pt x="109076" y="116327"/>
                                </a:cubicBezTo>
                                <a:cubicBezTo>
                                  <a:pt x="109076" y="149112"/>
                                  <a:pt x="116478" y="172595"/>
                                  <a:pt x="131457" y="187096"/>
                                </a:cubicBezTo>
                                <a:cubicBezTo>
                                  <a:pt x="146268" y="201597"/>
                                  <a:pt x="171648" y="208689"/>
                                  <a:pt x="207435" y="208689"/>
                                </a:cubicBezTo>
                                <a:lnTo>
                                  <a:pt x="245736" y="208689"/>
                                </a:lnTo>
                                <a:lnTo>
                                  <a:pt x="245736" y="251719"/>
                                </a:lnTo>
                                <a:lnTo>
                                  <a:pt x="195768" y="251719"/>
                                </a:lnTo>
                                <a:cubicBezTo>
                                  <a:pt x="175115" y="251719"/>
                                  <a:pt x="158252" y="254397"/>
                                  <a:pt x="145170" y="259603"/>
                                </a:cubicBezTo>
                                <a:cubicBezTo>
                                  <a:pt x="132088" y="264801"/>
                                  <a:pt x="121839" y="271584"/>
                                  <a:pt x="114113" y="279936"/>
                                </a:cubicBezTo>
                                <a:cubicBezTo>
                                  <a:pt x="106704" y="288134"/>
                                  <a:pt x="101667" y="297590"/>
                                  <a:pt x="98827" y="308308"/>
                                </a:cubicBezTo>
                                <a:cubicBezTo>
                                  <a:pt x="95990" y="318867"/>
                                  <a:pt x="94730" y="329588"/>
                                  <a:pt x="94730" y="340304"/>
                                </a:cubicBezTo>
                                <a:cubicBezTo>
                                  <a:pt x="94730" y="371199"/>
                                  <a:pt x="105289" y="394369"/>
                                  <a:pt x="126566" y="410134"/>
                                </a:cubicBezTo>
                                <a:cubicBezTo>
                                  <a:pt x="147848" y="425736"/>
                                  <a:pt x="175115" y="433616"/>
                                  <a:pt x="208685" y="433616"/>
                                </a:cubicBezTo>
                                <a:cubicBezTo>
                                  <a:pt x="243209" y="433616"/>
                                  <a:pt x="272689" y="425582"/>
                                  <a:pt x="296960" y="409659"/>
                                </a:cubicBezTo>
                                <a:cubicBezTo>
                                  <a:pt x="321235" y="393585"/>
                                  <a:pt x="343300" y="367571"/>
                                  <a:pt x="363003" y="331636"/>
                                </a:cubicBezTo>
                                <a:lnTo>
                                  <a:pt x="395313" y="351496"/>
                                </a:lnTo>
                                <a:cubicBezTo>
                                  <a:pt x="374357" y="394840"/>
                                  <a:pt x="346608" y="427313"/>
                                  <a:pt x="311930" y="448909"/>
                                </a:cubicBezTo>
                                <a:cubicBezTo>
                                  <a:pt x="277261" y="470502"/>
                                  <a:pt x="238796" y="481223"/>
                                  <a:pt x="196236" y="481223"/>
                                </a:cubicBezTo>
                                <a:cubicBezTo>
                                  <a:pt x="171336" y="481223"/>
                                  <a:pt x="147218" y="478696"/>
                                  <a:pt x="124048" y="473655"/>
                                </a:cubicBezTo>
                                <a:cubicBezTo>
                                  <a:pt x="100717" y="468453"/>
                                  <a:pt x="79751" y="460256"/>
                                  <a:pt x="60998" y="448909"/>
                                </a:cubicBezTo>
                                <a:cubicBezTo>
                                  <a:pt x="42559" y="437872"/>
                                  <a:pt x="27738" y="423687"/>
                                  <a:pt x="16704" y="406350"/>
                                </a:cubicBezTo>
                                <a:cubicBezTo>
                                  <a:pt x="5516" y="389167"/>
                                  <a:pt x="0" y="369148"/>
                                  <a:pt x="0" y="346294"/>
                                </a:cubicBezTo>
                                <a:cubicBezTo>
                                  <a:pt x="0" y="325803"/>
                                  <a:pt x="3942" y="308308"/>
                                  <a:pt x="11977" y="293965"/>
                                </a:cubicBezTo>
                                <a:cubicBezTo>
                                  <a:pt x="20013" y="279619"/>
                                  <a:pt x="30575" y="267484"/>
                                  <a:pt x="43820" y="257239"/>
                                </a:cubicBezTo>
                                <a:cubicBezTo>
                                  <a:pt x="56426" y="247939"/>
                                  <a:pt x="70301" y="241160"/>
                                  <a:pt x="85432" y="236902"/>
                                </a:cubicBezTo>
                                <a:cubicBezTo>
                                  <a:pt x="100562" y="232646"/>
                                  <a:pt x="115538" y="229967"/>
                                  <a:pt x="130669" y="229025"/>
                                </a:cubicBezTo>
                                <a:lnTo>
                                  <a:pt x="130669" y="224453"/>
                                </a:lnTo>
                                <a:cubicBezTo>
                                  <a:pt x="107654" y="220515"/>
                                  <a:pt x="88424" y="214521"/>
                                  <a:pt x="72979" y="206485"/>
                                </a:cubicBezTo>
                                <a:cubicBezTo>
                                  <a:pt x="57528" y="198442"/>
                                  <a:pt x="45706" y="189619"/>
                                  <a:pt x="37353" y="180158"/>
                                </a:cubicBezTo>
                                <a:cubicBezTo>
                                  <a:pt x="29156" y="170229"/>
                                  <a:pt x="23480" y="159984"/>
                                  <a:pt x="20332" y="149267"/>
                                </a:cubicBezTo>
                                <a:cubicBezTo>
                                  <a:pt x="17179" y="138392"/>
                                  <a:pt x="15761" y="127829"/>
                                  <a:pt x="15761" y="117266"/>
                                </a:cubicBezTo>
                                <a:cubicBezTo>
                                  <a:pt x="15761" y="105289"/>
                                  <a:pt x="18439" y="92995"/>
                                  <a:pt x="23955" y="80226"/>
                                </a:cubicBezTo>
                                <a:cubicBezTo>
                                  <a:pt x="29632" y="67302"/>
                                  <a:pt x="40036" y="54536"/>
                                  <a:pt x="55480" y="41609"/>
                                </a:cubicBezTo>
                                <a:cubicBezTo>
                                  <a:pt x="69347" y="29628"/>
                                  <a:pt x="88265" y="19699"/>
                                  <a:pt x="112226" y="11819"/>
                                </a:cubicBezTo>
                                <a:cubicBezTo>
                                  <a:pt x="136181" y="3938"/>
                                  <a:pt x="164876" y="0"/>
                                  <a:pt x="1981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" name="Shape 137"/>
                        <wps:cNvSpPr/>
                        <wps:spPr>
                          <a:xfrm>
                            <a:off x="2892254" y="0"/>
                            <a:ext cx="130673" cy="19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73" h="193408">
                                <a:moveTo>
                                  <a:pt x="0" y="0"/>
                                </a:moveTo>
                                <a:lnTo>
                                  <a:pt x="130673" y="0"/>
                                </a:lnTo>
                                <a:lnTo>
                                  <a:pt x="130673" y="9144"/>
                                </a:lnTo>
                                <a:cubicBezTo>
                                  <a:pt x="123895" y="27587"/>
                                  <a:pt x="115693" y="52806"/>
                                  <a:pt x="105919" y="84647"/>
                                </a:cubicBezTo>
                                <a:cubicBezTo>
                                  <a:pt x="96304" y="116486"/>
                                  <a:pt x="87325" y="152742"/>
                                  <a:pt x="78966" y="193408"/>
                                </a:cubicBezTo>
                                <a:lnTo>
                                  <a:pt x="51703" y="193408"/>
                                </a:lnTo>
                                <a:cubicBezTo>
                                  <a:pt x="43348" y="152108"/>
                                  <a:pt x="34204" y="115067"/>
                                  <a:pt x="23955" y="82283"/>
                                </a:cubicBezTo>
                                <a:cubicBezTo>
                                  <a:pt x="13871" y="49497"/>
                                  <a:pt x="5836" y="25219"/>
                                  <a:pt x="0" y="91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" name="Shape 138"/>
                        <wps:cNvSpPr/>
                        <wps:spPr>
                          <a:xfrm>
                            <a:off x="4209245" y="258502"/>
                            <a:ext cx="261336" cy="47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36" h="470667">
                                <a:moveTo>
                                  <a:pt x="158887" y="0"/>
                                </a:moveTo>
                                <a:lnTo>
                                  <a:pt x="165345" y="6465"/>
                                </a:lnTo>
                                <a:lnTo>
                                  <a:pt x="165345" y="364428"/>
                                </a:lnTo>
                                <a:cubicBezTo>
                                  <a:pt x="165345" y="384130"/>
                                  <a:pt x="171173" y="399102"/>
                                  <a:pt x="182999" y="409353"/>
                                </a:cubicBezTo>
                                <a:cubicBezTo>
                                  <a:pt x="194976" y="419753"/>
                                  <a:pt x="211057" y="424796"/>
                                  <a:pt x="231394" y="424796"/>
                                </a:cubicBezTo>
                                <a:cubicBezTo>
                                  <a:pt x="235962" y="424796"/>
                                  <a:pt x="240844" y="424796"/>
                                  <a:pt x="246046" y="424480"/>
                                </a:cubicBezTo>
                                <a:cubicBezTo>
                                  <a:pt x="251248" y="424166"/>
                                  <a:pt x="256454" y="423850"/>
                                  <a:pt x="261336" y="423536"/>
                                </a:cubicBezTo>
                                <a:lnTo>
                                  <a:pt x="261336" y="453013"/>
                                </a:lnTo>
                                <a:cubicBezTo>
                                  <a:pt x="246835" y="457895"/>
                                  <a:pt x="232809" y="462153"/>
                                  <a:pt x="219093" y="465461"/>
                                </a:cubicBezTo>
                                <a:cubicBezTo>
                                  <a:pt x="205380" y="468932"/>
                                  <a:pt x="187726" y="470667"/>
                                  <a:pt x="166136" y="470667"/>
                                </a:cubicBezTo>
                                <a:cubicBezTo>
                                  <a:pt x="137923" y="470667"/>
                                  <a:pt x="116327" y="461998"/>
                                  <a:pt x="101351" y="444658"/>
                                </a:cubicBezTo>
                                <a:cubicBezTo>
                                  <a:pt x="86379" y="427474"/>
                                  <a:pt x="78970" y="402890"/>
                                  <a:pt x="78970" y="370889"/>
                                </a:cubicBezTo>
                                <a:lnTo>
                                  <a:pt x="79913" y="101200"/>
                                </a:lnTo>
                                <a:cubicBezTo>
                                  <a:pt x="79913" y="90950"/>
                                  <a:pt x="77710" y="81964"/>
                                  <a:pt x="73609" y="73929"/>
                                </a:cubicBezTo>
                                <a:cubicBezTo>
                                  <a:pt x="69510" y="65888"/>
                                  <a:pt x="63519" y="59112"/>
                                  <a:pt x="55800" y="53592"/>
                                </a:cubicBezTo>
                                <a:cubicBezTo>
                                  <a:pt x="49968" y="49968"/>
                                  <a:pt x="41454" y="46972"/>
                                  <a:pt x="30420" y="44611"/>
                                </a:cubicBezTo>
                                <a:cubicBezTo>
                                  <a:pt x="19383" y="42245"/>
                                  <a:pt x="9144" y="40824"/>
                                  <a:pt x="0" y="40198"/>
                                </a:cubicBezTo>
                                <a:lnTo>
                                  <a:pt x="0" y="10245"/>
                                </a:lnTo>
                                <a:lnTo>
                                  <a:pt x="158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3" name="Shape 139"/>
                        <wps:cNvSpPr/>
                        <wps:spPr>
                          <a:xfrm>
                            <a:off x="4526294" y="251572"/>
                            <a:ext cx="222798" cy="48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98" h="481223">
                                <a:moveTo>
                                  <a:pt x="213264" y="0"/>
                                </a:moveTo>
                                <a:lnTo>
                                  <a:pt x="222798" y="1244"/>
                                </a:lnTo>
                                <a:lnTo>
                                  <a:pt x="222798" y="35654"/>
                                </a:lnTo>
                                <a:lnTo>
                                  <a:pt x="222563" y="35622"/>
                                </a:lnTo>
                                <a:cubicBezTo>
                                  <a:pt x="186314" y="35622"/>
                                  <a:pt x="156208" y="54220"/>
                                  <a:pt x="132249" y="91418"/>
                                </a:cubicBezTo>
                                <a:cubicBezTo>
                                  <a:pt x="108443" y="128775"/>
                                  <a:pt x="96462" y="180003"/>
                                  <a:pt x="96462" y="245261"/>
                                </a:cubicBezTo>
                                <a:cubicBezTo>
                                  <a:pt x="96462" y="270162"/>
                                  <a:pt x="99144" y="293807"/>
                                  <a:pt x="104346" y="316188"/>
                                </a:cubicBezTo>
                                <a:cubicBezTo>
                                  <a:pt x="109548" y="338414"/>
                                  <a:pt x="116953" y="357801"/>
                                  <a:pt x="126572" y="374033"/>
                                </a:cubicBezTo>
                                <a:cubicBezTo>
                                  <a:pt x="136656" y="391375"/>
                                  <a:pt x="150058" y="405245"/>
                                  <a:pt x="166453" y="415806"/>
                                </a:cubicBezTo>
                                <a:cubicBezTo>
                                  <a:pt x="174727" y="421165"/>
                                  <a:pt x="183752" y="425145"/>
                                  <a:pt x="193563" y="427786"/>
                                </a:cubicBezTo>
                                <a:lnTo>
                                  <a:pt x="222798" y="431404"/>
                                </a:lnTo>
                                <a:lnTo>
                                  <a:pt x="222798" y="477027"/>
                                </a:lnTo>
                                <a:lnTo>
                                  <a:pt x="194825" y="481223"/>
                                </a:lnTo>
                                <a:cubicBezTo>
                                  <a:pt x="169286" y="481223"/>
                                  <a:pt x="144702" y="475546"/>
                                  <a:pt x="121215" y="464199"/>
                                </a:cubicBezTo>
                                <a:cubicBezTo>
                                  <a:pt x="97725" y="452693"/>
                                  <a:pt x="76763" y="436457"/>
                                  <a:pt x="58634" y="415177"/>
                                </a:cubicBezTo>
                                <a:cubicBezTo>
                                  <a:pt x="40511" y="393902"/>
                                  <a:pt x="26165" y="368364"/>
                                  <a:pt x="15761" y="338569"/>
                                </a:cubicBezTo>
                                <a:cubicBezTo>
                                  <a:pt x="5198" y="308625"/>
                                  <a:pt x="0" y="275681"/>
                                  <a:pt x="0" y="239739"/>
                                </a:cubicBezTo>
                                <a:cubicBezTo>
                                  <a:pt x="0" y="206799"/>
                                  <a:pt x="5516" y="175431"/>
                                  <a:pt x="16549" y="145959"/>
                                </a:cubicBezTo>
                                <a:cubicBezTo>
                                  <a:pt x="27744" y="116327"/>
                                  <a:pt x="43189" y="90313"/>
                                  <a:pt x="63212" y="67932"/>
                                </a:cubicBezTo>
                                <a:cubicBezTo>
                                  <a:pt x="82282" y="46652"/>
                                  <a:pt x="104976" y="30104"/>
                                  <a:pt x="131299" y="17968"/>
                                </a:cubicBezTo>
                                <a:cubicBezTo>
                                  <a:pt x="157623" y="5986"/>
                                  <a:pt x="185051" y="0"/>
                                  <a:pt x="2132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4" name="Shape 140"/>
                        <wps:cNvSpPr/>
                        <wps:spPr>
                          <a:xfrm>
                            <a:off x="3770986" y="251572"/>
                            <a:ext cx="395312" cy="48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12" h="481223">
                                <a:moveTo>
                                  <a:pt x="198129" y="0"/>
                                </a:moveTo>
                                <a:cubicBezTo>
                                  <a:pt x="251405" y="0"/>
                                  <a:pt x="292705" y="9609"/>
                                  <a:pt x="321861" y="28840"/>
                                </a:cubicBezTo>
                                <a:cubicBezTo>
                                  <a:pt x="351179" y="48071"/>
                                  <a:pt x="365680" y="74082"/>
                                  <a:pt x="365680" y="106708"/>
                                </a:cubicBezTo>
                                <a:cubicBezTo>
                                  <a:pt x="365680" y="121522"/>
                                  <a:pt x="362372" y="134607"/>
                                  <a:pt x="355596" y="146114"/>
                                </a:cubicBezTo>
                                <a:cubicBezTo>
                                  <a:pt x="348821" y="157777"/>
                                  <a:pt x="336992" y="163454"/>
                                  <a:pt x="319968" y="163454"/>
                                </a:cubicBezTo>
                                <a:cubicBezTo>
                                  <a:pt x="301845" y="163454"/>
                                  <a:pt x="287977" y="159037"/>
                                  <a:pt x="278204" y="150371"/>
                                </a:cubicBezTo>
                                <a:cubicBezTo>
                                  <a:pt x="268585" y="141545"/>
                                  <a:pt x="263703" y="131609"/>
                                  <a:pt x="263703" y="120579"/>
                                </a:cubicBezTo>
                                <a:cubicBezTo>
                                  <a:pt x="263703" y="109231"/>
                                  <a:pt x="264801" y="98194"/>
                                  <a:pt x="266856" y="87794"/>
                                </a:cubicBezTo>
                                <a:cubicBezTo>
                                  <a:pt x="269060" y="77235"/>
                                  <a:pt x="271108" y="66355"/>
                                  <a:pt x="272998" y="55009"/>
                                </a:cubicBezTo>
                                <a:cubicBezTo>
                                  <a:pt x="266691" y="49807"/>
                                  <a:pt x="256607" y="45076"/>
                                  <a:pt x="242420" y="41138"/>
                                </a:cubicBezTo>
                                <a:cubicBezTo>
                                  <a:pt x="228239" y="37195"/>
                                  <a:pt x="213890" y="35151"/>
                                  <a:pt x="199072" y="35151"/>
                                </a:cubicBezTo>
                                <a:cubicBezTo>
                                  <a:pt x="171021" y="35151"/>
                                  <a:pt x="148946" y="43186"/>
                                  <a:pt x="133030" y="59418"/>
                                </a:cubicBezTo>
                                <a:cubicBezTo>
                                  <a:pt x="116960" y="75498"/>
                                  <a:pt x="109069" y="94569"/>
                                  <a:pt x="109069" y="116327"/>
                                </a:cubicBezTo>
                                <a:cubicBezTo>
                                  <a:pt x="109069" y="149112"/>
                                  <a:pt x="116480" y="172595"/>
                                  <a:pt x="131456" y="187096"/>
                                </a:cubicBezTo>
                                <a:cubicBezTo>
                                  <a:pt x="146271" y="201597"/>
                                  <a:pt x="171651" y="208689"/>
                                  <a:pt x="207428" y="208689"/>
                                </a:cubicBezTo>
                                <a:lnTo>
                                  <a:pt x="245735" y="208689"/>
                                </a:lnTo>
                                <a:lnTo>
                                  <a:pt x="245735" y="251719"/>
                                </a:lnTo>
                                <a:lnTo>
                                  <a:pt x="195768" y="251719"/>
                                </a:lnTo>
                                <a:cubicBezTo>
                                  <a:pt x="175114" y="251719"/>
                                  <a:pt x="158256" y="254397"/>
                                  <a:pt x="145173" y="259603"/>
                                </a:cubicBezTo>
                                <a:cubicBezTo>
                                  <a:pt x="132087" y="264801"/>
                                  <a:pt x="121841" y="271584"/>
                                  <a:pt x="114116" y="279936"/>
                                </a:cubicBezTo>
                                <a:cubicBezTo>
                                  <a:pt x="106711" y="288134"/>
                                  <a:pt x="101664" y="297590"/>
                                  <a:pt x="98826" y="308308"/>
                                </a:cubicBezTo>
                                <a:cubicBezTo>
                                  <a:pt x="95989" y="318867"/>
                                  <a:pt x="94729" y="329588"/>
                                  <a:pt x="94729" y="340304"/>
                                </a:cubicBezTo>
                                <a:cubicBezTo>
                                  <a:pt x="94729" y="371199"/>
                                  <a:pt x="105292" y="394369"/>
                                  <a:pt x="126568" y="410134"/>
                                </a:cubicBezTo>
                                <a:cubicBezTo>
                                  <a:pt x="147851" y="425736"/>
                                  <a:pt x="175114" y="433616"/>
                                  <a:pt x="208688" y="433616"/>
                                </a:cubicBezTo>
                                <a:cubicBezTo>
                                  <a:pt x="243212" y="433616"/>
                                  <a:pt x="272688" y="425582"/>
                                  <a:pt x="296963" y="409659"/>
                                </a:cubicBezTo>
                                <a:cubicBezTo>
                                  <a:pt x="321231" y="393585"/>
                                  <a:pt x="343299" y="367571"/>
                                  <a:pt x="363002" y="331636"/>
                                </a:cubicBezTo>
                                <a:lnTo>
                                  <a:pt x="395312" y="351496"/>
                                </a:lnTo>
                                <a:cubicBezTo>
                                  <a:pt x="374349" y="394840"/>
                                  <a:pt x="346607" y="427313"/>
                                  <a:pt x="311932" y="448909"/>
                                </a:cubicBezTo>
                                <a:cubicBezTo>
                                  <a:pt x="277260" y="470502"/>
                                  <a:pt x="238798" y="481223"/>
                                  <a:pt x="196235" y="481223"/>
                                </a:cubicBezTo>
                                <a:cubicBezTo>
                                  <a:pt x="171331" y="481223"/>
                                  <a:pt x="147219" y="478696"/>
                                  <a:pt x="124045" y="473655"/>
                                </a:cubicBezTo>
                                <a:cubicBezTo>
                                  <a:pt x="100724" y="468453"/>
                                  <a:pt x="79753" y="460256"/>
                                  <a:pt x="60998" y="448909"/>
                                </a:cubicBezTo>
                                <a:cubicBezTo>
                                  <a:pt x="42555" y="437872"/>
                                  <a:pt x="27741" y="423687"/>
                                  <a:pt x="16707" y="406350"/>
                                </a:cubicBezTo>
                                <a:cubicBezTo>
                                  <a:pt x="5514" y="389167"/>
                                  <a:pt x="0" y="369148"/>
                                  <a:pt x="0" y="346294"/>
                                </a:cubicBezTo>
                                <a:cubicBezTo>
                                  <a:pt x="0" y="325803"/>
                                  <a:pt x="3941" y="308308"/>
                                  <a:pt x="11980" y="293965"/>
                                </a:cubicBezTo>
                                <a:cubicBezTo>
                                  <a:pt x="20015" y="279619"/>
                                  <a:pt x="30574" y="267484"/>
                                  <a:pt x="43815" y="257239"/>
                                </a:cubicBezTo>
                                <a:cubicBezTo>
                                  <a:pt x="56426" y="247939"/>
                                  <a:pt x="70300" y="241160"/>
                                  <a:pt x="85430" y="236902"/>
                                </a:cubicBezTo>
                                <a:cubicBezTo>
                                  <a:pt x="100561" y="232646"/>
                                  <a:pt x="115534" y="229967"/>
                                  <a:pt x="130665" y="229025"/>
                                </a:cubicBezTo>
                                <a:lnTo>
                                  <a:pt x="130665" y="224453"/>
                                </a:lnTo>
                                <a:cubicBezTo>
                                  <a:pt x="107654" y="220515"/>
                                  <a:pt x="88423" y="214521"/>
                                  <a:pt x="72982" y="206485"/>
                                </a:cubicBezTo>
                                <a:cubicBezTo>
                                  <a:pt x="57527" y="198442"/>
                                  <a:pt x="45705" y="189619"/>
                                  <a:pt x="37353" y="180158"/>
                                </a:cubicBezTo>
                                <a:cubicBezTo>
                                  <a:pt x="29159" y="170229"/>
                                  <a:pt x="23482" y="159984"/>
                                  <a:pt x="20329" y="149267"/>
                                </a:cubicBezTo>
                                <a:cubicBezTo>
                                  <a:pt x="17178" y="138392"/>
                                  <a:pt x="15763" y="127829"/>
                                  <a:pt x="15763" y="117266"/>
                                </a:cubicBezTo>
                                <a:cubicBezTo>
                                  <a:pt x="15763" y="105289"/>
                                  <a:pt x="18442" y="92995"/>
                                  <a:pt x="23957" y="80226"/>
                                </a:cubicBezTo>
                                <a:cubicBezTo>
                                  <a:pt x="29630" y="67302"/>
                                  <a:pt x="40028" y="54536"/>
                                  <a:pt x="55482" y="41609"/>
                                </a:cubicBezTo>
                                <a:cubicBezTo>
                                  <a:pt x="69350" y="29628"/>
                                  <a:pt x="88267" y="19699"/>
                                  <a:pt x="112218" y="11819"/>
                                </a:cubicBezTo>
                                <a:cubicBezTo>
                                  <a:pt x="136187" y="3938"/>
                                  <a:pt x="164875" y="0"/>
                                  <a:pt x="1981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" name="Shape 141"/>
                        <wps:cNvSpPr/>
                        <wps:spPr>
                          <a:xfrm>
                            <a:off x="3464811" y="251572"/>
                            <a:ext cx="213892" cy="47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92" h="479768">
                                <a:moveTo>
                                  <a:pt x="8354" y="0"/>
                                </a:moveTo>
                                <a:cubicBezTo>
                                  <a:pt x="37985" y="0"/>
                                  <a:pt x="65255" y="5198"/>
                                  <a:pt x="90160" y="15444"/>
                                </a:cubicBezTo>
                                <a:cubicBezTo>
                                  <a:pt x="115068" y="25844"/>
                                  <a:pt x="136658" y="40983"/>
                                  <a:pt x="154784" y="60998"/>
                                </a:cubicBezTo>
                                <a:cubicBezTo>
                                  <a:pt x="173546" y="81332"/>
                                  <a:pt x="188047" y="105603"/>
                                  <a:pt x="198451" y="133661"/>
                                </a:cubicBezTo>
                                <a:cubicBezTo>
                                  <a:pt x="208690" y="161878"/>
                                  <a:pt x="213892" y="195452"/>
                                  <a:pt x="213892" y="234543"/>
                                </a:cubicBezTo>
                                <a:cubicBezTo>
                                  <a:pt x="213892" y="269057"/>
                                  <a:pt x="208060" y="301687"/>
                                  <a:pt x="196396" y="332582"/>
                                </a:cubicBezTo>
                                <a:cubicBezTo>
                                  <a:pt x="184574" y="363315"/>
                                  <a:pt x="168654" y="389642"/>
                                  <a:pt x="148325" y="411552"/>
                                </a:cubicBezTo>
                                <a:cubicBezTo>
                                  <a:pt x="127989" y="433303"/>
                                  <a:pt x="105290" y="450169"/>
                                  <a:pt x="80224" y="461992"/>
                                </a:cubicBezTo>
                                <a:cubicBezTo>
                                  <a:pt x="67694" y="467980"/>
                                  <a:pt x="54691" y="472432"/>
                                  <a:pt x="41255" y="475388"/>
                                </a:cubicBezTo>
                                <a:lnTo>
                                  <a:pt x="0" y="479768"/>
                                </a:lnTo>
                                <a:lnTo>
                                  <a:pt x="0" y="445084"/>
                                </a:lnTo>
                                <a:lnTo>
                                  <a:pt x="18575" y="442555"/>
                                </a:lnTo>
                                <a:cubicBezTo>
                                  <a:pt x="43276" y="435520"/>
                                  <a:pt x="64588" y="417934"/>
                                  <a:pt x="82438" y="389797"/>
                                </a:cubicBezTo>
                                <a:cubicBezTo>
                                  <a:pt x="106393" y="352289"/>
                                  <a:pt x="118215" y="300269"/>
                                  <a:pt x="118215" y="233752"/>
                                </a:cubicBezTo>
                                <a:cubicBezTo>
                                  <a:pt x="118215" y="189619"/>
                                  <a:pt x="114593" y="154782"/>
                                  <a:pt x="107026" y="129089"/>
                                </a:cubicBezTo>
                                <a:cubicBezTo>
                                  <a:pt x="99458" y="103396"/>
                                  <a:pt x="89688" y="83534"/>
                                  <a:pt x="77711" y="69351"/>
                                </a:cubicBezTo>
                                <a:cubicBezTo>
                                  <a:pt x="65889" y="55476"/>
                                  <a:pt x="53277" y="46340"/>
                                  <a:pt x="39565" y="42080"/>
                                </a:cubicBezTo>
                                <a:lnTo>
                                  <a:pt x="0" y="35673"/>
                                </a:lnTo>
                                <a:lnTo>
                                  <a:pt x="0" y="629"/>
                                </a:lnTo>
                                <a:lnTo>
                                  <a:pt x="8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6" name="Shape 142"/>
                        <wps:cNvSpPr/>
                        <wps:spPr>
                          <a:xfrm>
                            <a:off x="4749092" y="252817"/>
                            <a:ext cx="311546" cy="476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46" h="476353">
                                <a:moveTo>
                                  <a:pt x="0" y="0"/>
                                </a:moveTo>
                                <a:lnTo>
                                  <a:pt x="41319" y="5394"/>
                                </a:lnTo>
                                <a:cubicBezTo>
                                  <a:pt x="56865" y="9827"/>
                                  <a:pt x="71012" y="16485"/>
                                  <a:pt x="83781" y="25392"/>
                                </a:cubicBezTo>
                                <a:cubicBezTo>
                                  <a:pt x="109316" y="43047"/>
                                  <a:pt x="128230" y="67792"/>
                                  <a:pt x="140211" y="99473"/>
                                </a:cubicBezTo>
                                <a:lnTo>
                                  <a:pt x="151714" y="11204"/>
                                </a:lnTo>
                                <a:lnTo>
                                  <a:pt x="237617" y="11204"/>
                                </a:lnTo>
                                <a:cubicBezTo>
                                  <a:pt x="235413" y="33114"/>
                                  <a:pt x="230680" y="65740"/>
                                  <a:pt x="223437" y="109088"/>
                                </a:cubicBezTo>
                                <a:cubicBezTo>
                                  <a:pt x="216340" y="152594"/>
                                  <a:pt x="207830" y="200035"/>
                                  <a:pt x="198370" y="251422"/>
                                </a:cubicBezTo>
                                <a:cubicBezTo>
                                  <a:pt x="199320" y="296659"/>
                                  <a:pt x="204357" y="334487"/>
                                  <a:pt x="213821" y="364753"/>
                                </a:cubicBezTo>
                                <a:cubicBezTo>
                                  <a:pt x="223270" y="395014"/>
                                  <a:pt x="235252" y="414562"/>
                                  <a:pt x="250073" y="423231"/>
                                </a:cubicBezTo>
                                <a:cubicBezTo>
                                  <a:pt x="254641" y="425910"/>
                                  <a:pt x="263465" y="427487"/>
                                  <a:pt x="276392" y="427807"/>
                                </a:cubicBezTo>
                                <a:cubicBezTo>
                                  <a:pt x="289320" y="428117"/>
                                  <a:pt x="300980" y="428278"/>
                                  <a:pt x="311546" y="428278"/>
                                </a:cubicBezTo>
                                <a:lnTo>
                                  <a:pt x="311546" y="457752"/>
                                </a:lnTo>
                                <a:cubicBezTo>
                                  <a:pt x="295779" y="463267"/>
                                  <a:pt x="279229" y="467839"/>
                                  <a:pt x="262050" y="471147"/>
                                </a:cubicBezTo>
                                <a:cubicBezTo>
                                  <a:pt x="244867" y="474618"/>
                                  <a:pt x="231313" y="476353"/>
                                  <a:pt x="221381" y="476353"/>
                                </a:cubicBezTo>
                                <a:cubicBezTo>
                                  <a:pt x="195533" y="476353"/>
                                  <a:pt x="175988" y="468786"/>
                                  <a:pt x="162747" y="453810"/>
                                </a:cubicBezTo>
                                <a:cubicBezTo>
                                  <a:pt x="149510" y="438996"/>
                                  <a:pt x="140366" y="412198"/>
                                  <a:pt x="135010" y="373740"/>
                                </a:cubicBezTo>
                                <a:cubicBezTo>
                                  <a:pt x="127125" y="386979"/>
                                  <a:pt x="117351" y="400689"/>
                                  <a:pt x="105688" y="414562"/>
                                </a:cubicBezTo>
                                <a:cubicBezTo>
                                  <a:pt x="94185" y="428592"/>
                                  <a:pt x="82198" y="439939"/>
                                  <a:pt x="69436" y="448608"/>
                                </a:cubicBezTo>
                                <a:cubicBezTo>
                                  <a:pt x="55090" y="458699"/>
                                  <a:pt x="40434" y="466579"/>
                                  <a:pt x="25613" y="471940"/>
                                </a:cubicBezTo>
                                <a:lnTo>
                                  <a:pt x="0" y="475782"/>
                                </a:lnTo>
                                <a:lnTo>
                                  <a:pt x="0" y="430160"/>
                                </a:lnTo>
                                <a:lnTo>
                                  <a:pt x="2602" y="430482"/>
                                </a:lnTo>
                                <a:cubicBezTo>
                                  <a:pt x="40121" y="430482"/>
                                  <a:pt x="69281" y="413775"/>
                                  <a:pt x="90243" y="380042"/>
                                </a:cubicBezTo>
                                <a:cubicBezTo>
                                  <a:pt x="111206" y="346310"/>
                                  <a:pt x="123183" y="294611"/>
                                  <a:pt x="126336" y="225098"/>
                                </a:cubicBezTo>
                                <a:cubicBezTo>
                                  <a:pt x="124130" y="202559"/>
                                  <a:pt x="120664" y="179865"/>
                                  <a:pt x="115617" y="156691"/>
                                </a:cubicBezTo>
                                <a:cubicBezTo>
                                  <a:pt x="110735" y="133676"/>
                                  <a:pt x="103329" y="113185"/>
                                  <a:pt x="93552" y="95376"/>
                                </a:cubicBezTo>
                                <a:cubicBezTo>
                                  <a:pt x="83936" y="77091"/>
                                  <a:pt x="71646" y="62432"/>
                                  <a:pt x="56349" y="51241"/>
                                </a:cubicBezTo>
                                <a:cubicBezTo>
                                  <a:pt x="48706" y="45567"/>
                                  <a:pt x="40195" y="41351"/>
                                  <a:pt x="30777" y="38554"/>
                                </a:cubicBezTo>
                                <a:lnTo>
                                  <a:pt x="0" y="34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7" name="Shape 143"/>
                        <wps:cNvSpPr/>
                        <wps:spPr>
                          <a:xfrm>
                            <a:off x="6057269" y="252202"/>
                            <a:ext cx="203650" cy="672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50" h="672261">
                                <a:moveTo>
                                  <a:pt x="203650" y="0"/>
                                </a:moveTo>
                                <a:lnTo>
                                  <a:pt x="203650" y="35043"/>
                                </a:lnTo>
                                <a:lnTo>
                                  <a:pt x="203336" y="34992"/>
                                </a:lnTo>
                                <a:cubicBezTo>
                                  <a:pt x="188518" y="34992"/>
                                  <a:pt x="174806" y="37037"/>
                                  <a:pt x="162357" y="41450"/>
                                </a:cubicBezTo>
                                <a:cubicBezTo>
                                  <a:pt x="149901" y="45710"/>
                                  <a:pt x="138554" y="52960"/>
                                  <a:pt x="128463" y="63205"/>
                                </a:cubicBezTo>
                                <a:cubicBezTo>
                                  <a:pt x="114278" y="77235"/>
                                  <a:pt x="104030" y="94255"/>
                                  <a:pt x="97723" y="113959"/>
                                </a:cubicBezTo>
                                <a:cubicBezTo>
                                  <a:pt x="91422" y="133661"/>
                                  <a:pt x="87794" y="162349"/>
                                  <a:pt x="86854" y="200336"/>
                                </a:cubicBezTo>
                                <a:cubicBezTo>
                                  <a:pt x="86534" y="217203"/>
                                  <a:pt x="86220" y="232175"/>
                                  <a:pt x="85904" y="245102"/>
                                </a:cubicBezTo>
                                <a:cubicBezTo>
                                  <a:pt x="85591" y="258027"/>
                                  <a:pt x="85432" y="270792"/>
                                  <a:pt x="85432" y="283403"/>
                                </a:cubicBezTo>
                                <a:cubicBezTo>
                                  <a:pt x="85432" y="300272"/>
                                  <a:pt x="85591" y="315087"/>
                                  <a:pt x="85904" y="327698"/>
                                </a:cubicBezTo>
                                <a:cubicBezTo>
                                  <a:pt x="86220" y="340304"/>
                                  <a:pt x="86375" y="354651"/>
                                  <a:pt x="86375" y="370728"/>
                                </a:cubicBezTo>
                                <a:cubicBezTo>
                                  <a:pt x="92211" y="389485"/>
                                  <a:pt x="105294" y="406664"/>
                                  <a:pt x="125471" y="422111"/>
                                </a:cubicBezTo>
                                <a:cubicBezTo>
                                  <a:pt x="145642" y="437717"/>
                                  <a:pt x="169287" y="445442"/>
                                  <a:pt x="196402" y="445442"/>
                                </a:cubicBezTo>
                                <a:lnTo>
                                  <a:pt x="203650" y="444455"/>
                                </a:lnTo>
                                <a:lnTo>
                                  <a:pt x="203650" y="479138"/>
                                </a:lnTo>
                                <a:lnTo>
                                  <a:pt x="203336" y="479171"/>
                                </a:lnTo>
                                <a:cubicBezTo>
                                  <a:pt x="176854" y="479171"/>
                                  <a:pt x="153998" y="476021"/>
                                  <a:pt x="134925" y="469559"/>
                                </a:cubicBezTo>
                                <a:cubicBezTo>
                                  <a:pt x="115852" y="463094"/>
                                  <a:pt x="100876" y="456001"/>
                                  <a:pt x="90163" y="448279"/>
                                </a:cubicBezTo>
                                <a:lnTo>
                                  <a:pt x="86375" y="448279"/>
                                </a:lnTo>
                                <a:lnTo>
                                  <a:pt x="86375" y="672261"/>
                                </a:lnTo>
                                <a:lnTo>
                                  <a:pt x="0" y="672261"/>
                                </a:lnTo>
                                <a:lnTo>
                                  <a:pt x="0" y="214525"/>
                                </a:lnTo>
                                <a:cubicBezTo>
                                  <a:pt x="0" y="179846"/>
                                  <a:pt x="3942" y="150840"/>
                                  <a:pt x="11661" y="127515"/>
                                </a:cubicBezTo>
                                <a:cubicBezTo>
                                  <a:pt x="19383" y="104343"/>
                                  <a:pt x="33578" y="81332"/>
                                  <a:pt x="54536" y="58478"/>
                                </a:cubicBezTo>
                                <a:cubicBezTo>
                                  <a:pt x="72663" y="38772"/>
                                  <a:pt x="94886" y="23955"/>
                                  <a:pt x="120899" y="14185"/>
                                </a:cubicBezTo>
                                <a:cubicBezTo>
                                  <a:pt x="133903" y="9218"/>
                                  <a:pt x="147970" y="5515"/>
                                  <a:pt x="163140" y="3053"/>
                                </a:cubicBezTo>
                                <a:lnTo>
                                  <a:pt x="203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8" name="Shape 144"/>
                        <wps:cNvSpPr/>
                        <wps:spPr>
                          <a:xfrm>
                            <a:off x="5352782" y="64157"/>
                            <a:ext cx="633956" cy="65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6" h="655239">
                                <a:moveTo>
                                  <a:pt x="0" y="0"/>
                                </a:moveTo>
                                <a:lnTo>
                                  <a:pt x="271897" y="0"/>
                                </a:lnTo>
                                <a:lnTo>
                                  <a:pt x="271897" y="32785"/>
                                </a:lnTo>
                                <a:cubicBezTo>
                                  <a:pt x="263386" y="33098"/>
                                  <a:pt x="252514" y="34520"/>
                                  <a:pt x="239587" y="36885"/>
                                </a:cubicBezTo>
                                <a:cubicBezTo>
                                  <a:pt x="226659" y="39402"/>
                                  <a:pt x="217205" y="41611"/>
                                  <a:pt x="211060" y="43819"/>
                                </a:cubicBezTo>
                                <a:cubicBezTo>
                                  <a:pt x="200495" y="47598"/>
                                  <a:pt x="193402" y="53744"/>
                                  <a:pt x="189774" y="62258"/>
                                </a:cubicBezTo>
                                <a:cubicBezTo>
                                  <a:pt x="186155" y="70931"/>
                                  <a:pt x="184266" y="80383"/>
                                  <a:pt x="184266" y="90475"/>
                                </a:cubicBezTo>
                                <a:lnTo>
                                  <a:pt x="184266" y="316821"/>
                                </a:lnTo>
                                <a:lnTo>
                                  <a:pt x="193402" y="316821"/>
                                </a:lnTo>
                                <a:cubicBezTo>
                                  <a:pt x="221148" y="293338"/>
                                  <a:pt x="248418" y="268905"/>
                                  <a:pt x="275205" y="243529"/>
                                </a:cubicBezTo>
                                <a:cubicBezTo>
                                  <a:pt x="302007" y="218149"/>
                                  <a:pt x="326282" y="192768"/>
                                  <a:pt x="348188" y="167551"/>
                                </a:cubicBezTo>
                                <a:cubicBezTo>
                                  <a:pt x="372459" y="139650"/>
                                  <a:pt x="390272" y="117110"/>
                                  <a:pt x="401465" y="100404"/>
                                </a:cubicBezTo>
                                <a:cubicBezTo>
                                  <a:pt x="412653" y="83695"/>
                                  <a:pt x="418330" y="68719"/>
                                  <a:pt x="418330" y="55800"/>
                                </a:cubicBezTo>
                                <a:cubicBezTo>
                                  <a:pt x="418330" y="51224"/>
                                  <a:pt x="415497" y="47443"/>
                                  <a:pt x="409816" y="44449"/>
                                </a:cubicBezTo>
                                <a:cubicBezTo>
                                  <a:pt x="404143" y="41611"/>
                                  <a:pt x="397522" y="39247"/>
                                  <a:pt x="390113" y="37357"/>
                                </a:cubicBezTo>
                                <a:cubicBezTo>
                                  <a:pt x="381603" y="35463"/>
                                  <a:pt x="373878" y="34357"/>
                                  <a:pt x="367102" y="33890"/>
                                </a:cubicBezTo>
                                <a:cubicBezTo>
                                  <a:pt x="360327" y="33415"/>
                                  <a:pt x="354805" y="33098"/>
                                  <a:pt x="350398" y="32785"/>
                                </a:cubicBezTo>
                                <a:lnTo>
                                  <a:pt x="350398" y="0"/>
                                </a:lnTo>
                                <a:lnTo>
                                  <a:pt x="596130" y="0"/>
                                </a:lnTo>
                                <a:lnTo>
                                  <a:pt x="596130" y="32785"/>
                                </a:lnTo>
                                <a:cubicBezTo>
                                  <a:pt x="595184" y="32785"/>
                                  <a:pt x="593291" y="32943"/>
                                  <a:pt x="590144" y="33253"/>
                                </a:cubicBezTo>
                                <a:cubicBezTo>
                                  <a:pt x="586994" y="33570"/>
                                  <a:pt x="583516" y="33890"/>
                                  <a:pt x="579579" y="34204"/>
                                </a:cubicBezTo>
                                <a:cubicBezTo>
                                  <a:pt x="575172" y="34520"/>
                                  <a:pt x="570909" y="34991"/>
                                  <a:pt x="566658" y="35935"/>
                                </a:cubicBezTo>
                                <a:cubicBezTo>
                                  <a:pt x="562240" y="36885"/>
                                  <a:pt x="556725" y="37987"/>
                                  <a:pt x="549943" y="39247"/>
                                </a:cubicBezTo>
                                <a:cubicBezTo>
                                  <a:pt x="539225" y="41611"/>
                                  <a:pt x="528037" y="45553"/>
                                  <a:pt x="516528" y="50910"/>
                                </a:cubicBezTo>
                                <a:cubicBezTo>
                                  <a:pt x="504867" y="56426"/>
                                  <a:pt x="495407" y="63047"/>
                                  <a:pt x="488160" y="71084"/>
                                </a:cubicBezTo>
                                <a:cubicBezTo>
                                  <a:pt x="456321" y="107024"/>
                                  <a:pt x="423222" y="144381"/>
                                  <a:pt x="388854" y="182843"/>
                                </a:cubicBezTo>
                                <a:cubicBezTo>
                                  <a:pt x="354337" y="221302"/>
                                  <a:pt x="320136" y="256452"/>
                                  <a:pt x="286243" y="288132"/>
                                </a:cubicBezTo>
                                <a:cubicBezTo>
                                  <a:pt x="333053" y="341095"/>
                                  <a:pt x="371829" y="386647"/>
                                  <a:pt x="402411" y="424792"/>
                                </a:cubicBezTo>
                                <a:cubicBezTo>
                                  <a:pt x="432990" y="462938"/>
                                  <a:pt x="465617" y="503762"/>
                                  <a:pt x="500140" y="547110"/>
                                </a:cubicBezTo>
                                <a:cubicBezTo>
                                  <a:pt x="513381" y="563816"/>
                                  <a:pt x="526618" y="577057"/>
                                  <a:pt x="539859" y="587149"/>
                                </a:cubicBezTo>
                                <a:cubicBezTo>
                                  <a:pt x="553100" y="597074"/>
                                  <a:pt x="564444" y="604641"/>
                                  <a:pt x="573908" y="609530"/>
                                </a:cubicBezTo>
                                <a:cubicBezTo>
                                  <a:pt x="581943" y="613468"/>
                                  <a:pt x="592031" y="616622"/>
                                  <a:pt x="604010" y="618825"/>
                                </a:cubicBezTo>
                                <a:cubicBezTo>
                                  <a:pt x="615992" y="620878"/>
                                  <a:pt x="626076" y="622138"/>
                                  <a:pt x="633956" y="622454"/>
                                </a:cubicBezTo>
                                <a:lnTo>
                                  <a:pt x="633956" y="655239"/>
                                </a:lnTo>
                                <a:lnTo>
                                  <a:pt x="450169" y="655239"/>
                                </a:lnTo>
                                <a:cubicBezTo>
                                  <a:pt x="414867" y="600386"/>
                                  <a:pt x="375458" y="546005"/>
                                  <a:pt x="332269" y="491939"/>
                                </a:cubicBezTo>
                                <a:cubicBezTo>
                                  <a:pt x="288925" y="438037"/>
                                  <a:pt x="243684" y="385545"/>
                                  <a:pt x="196239" y="334788"/>
                                </a:cubicBezTo>
                                <a:lnTo>
                                  <a:pt x="184266" y="334788"/>
                                </a:lnTo>
                                <a:lnTo>
                                  <a:pt x="184266" y="562870"/>
                                </a:lnTo>
                                <a:cubicBezTo>
                                  <a:pt x="184266" y="573115"/>
                                  <a:pt x="186155" y="582102"/>
                                  <a:pt x="189933" y="590137"/>
                                </a:cubicBezTo>
                                <a:cubicBezTo>
                                  <a:pt x="193874" y="598175"/>
                                  <a:pt x="200811" y="604641"/>
                                  <a:pt x="211060" y="609530"/>
                                </a:cubicBezTo>
                                <a:cubicBezTo>
                                  <a:pt x="215942" y="611730"/>
                                  <a:pt x="225085" y="614257"/>
                                  <a:pt x="238478" y="617407"/>
                                </a:cubicBezTo>
                                <a:cubicBezTo>
                                  <a:pt x="251880" y="620401"/>
                                  <a:pt x="263073" y="622138"/>
                                  <a:pt x="271897" y="622454"/>
                                </a:cubicBezTo>
                                <a:lnTo>
                                  <a:pt x="271897" y="655239"/>
                                </a:lnTo>
                                <a:lnTo>
                                  <a:pt x="0" y="655239"/>
                                </a:lnTo>
                                <a:lnTo>
                                  <a:pt x="0" y="622454"/>
                                </a:lnTo>
                                <a:cubicBezTo>
                                  <a:pt x="7091" y="621820"/>
                                  <a:pt x="17337" y="620878"/>
                                  <a:pt x="30895" y="619616"/>
                                </a:cubicBezTo>
                                <a:cubicBezTo>
                                  <a:pt x="44449" y="618512"/>
                                  <a:pt x="54065" y="616622"/>
                                  <a:pt x="59579" y="614099"/>
                                </a:cubicBezTo>
                                <a:cubicBezTo>
                                  <a:pt x="68723" y="610156"/>
                                  <a:pt x="75499" y="604166"/>
                                  <a:pt x="79602" y="596285"/>
                                </a:cubicBezTo>
                                <a:cubicBezTo>
                                  <a:pt x="83855" y="588564"/>
                                  <a:pt x="85903" y="579106"/>
                                  <a:pt x="85903" y="567917"/>
                                </a:cubicBezTo>
                                <a:lnTo>
                                  <a:pt x="85903" y="95043"/>
                                </a:lnTo>
                                <a:cubicBezTo>
                                  <a:pt x="85903" y="84639"/>
                                  <a:pt x="84174" y="75503"/>
                                  <a:pt x="80546" y="67776"/>
                                </a:cubicBezTo>
                                <a:cubicBezTo>
                                  <a:pt x="77079" y="60213"/>
                                  <a:pt x="69987" y="53906"/>
                                  <a:pt x="59579" y="48862"/>
                                </a:cubicBezTo>
                                <a:cubicBezTo>
                                  <a:pt x="51224" y="44924"/>
                                  <a:pt x="41454" y="41296"/>
                                  <a:pt x="29948" y="38300"/>
                                </a:cubicBezTo>
                                <a:cubicBezTo>
                                  <a:pt x="18600" y="35150"/>
                                  <a:pt x="8672" y="33415"/>
                                  <a:pt x="0" y="327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9" name="Shape 145"/>
                        <wps:cNvSpPr/>
                        <wps:spPr>
                          <a:xfrm>
                            <a:off x="7104974" y="264497"/>
                            <a:ext cx="399571" cy="46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71" h="464672">
                                <a:moveTo>
                                  <a:pt x="104817" y="0"/>
                                </a:moveTo>
                                <a:lnTo>
                                  <a:pt x="399571" y="0"/>
                                </a:lnTo>
                                <a:lnTo>
                                  <a:pt x="399571" y="56426"/>
                                </a:lnTo>
                                <a:lnTo>
                                  <a:pt x="242891" y="56426"/>
                                </a:lnTo>
                                <a:lnTo>
                                  <a:pt x="242891" y="301060"/>
                                </a:lnTo>
                                <a:cubicBezTo>
                                  <a:pt x="242891" y="320129"/>
                                  <a:pt x="243208" y="336207"/>
                                  <a:pt x="243841" y="349131"/>
                                </a:cubicBezTo>
                                <a:cubicBezTo>
                                  <a:pt x="244471" y="362059"/>
                                  <a:pt x="247149" y="373089"/>
                                  <a:pt x="251722" y="382392"/>
                                </a:cubicBezTo>
                                <a:cubicBezTo>
                                  <a:pt x="255977" y="391691"/>
                                  <a:pt x="262439" y="398469"/>
                                  <a:pt x="270949" y="402882"/>
                                </a:cubicBezTo>
                                <a:cubicBezTo>
                                  <a:pt x="279306" y="407454"/>
                                  <a:pt x="292546" y="409661"/>
                                  <a:pt x="310355" y="409661"/>
                                </a:cubicBezTo>
                                <a:cubicBezTo>
                                  <a:pt x="318714" y="409661"/>
                                  <a:pt x="329432" y="408873"/>
                                  <a:pt x="342669" y="407138"/>
                                </a:cubicBezTo>
                                <a:cubicBezTo>
                                  <a:pt x="355906" y="405403"/>
                                  <a:pt x="365525" y="403513"/>
                                  <a:pt x="371350" y="401306"/>
                                </a:cubicBezTo>
                                <a:lnTo>
                                  <a:pt x="371350" y="435039"/>
                                </a:lnTo>
                                <a:cubicBezTo>
                                  <a:pt x="351338" y="443390"/>
                                  <a:pt x="333212" y="450327"/>
                                  <a:pt x="316818" y="456003"/>
                                </a:cubicBezTo>
                                <a:cubicBezTo>
                                  <a:pt x="300585" y="461678"/>
                                  <a:pt x="279460" y="464672"/>
                                  <a:pt x="253609" y="464672"/>
                                </a:cubicBezTo>
                                <a:cubicBezTo>
                                  <a:pt x="217518" y="464672"/>
                                  <a:pt x="192297" y="455054"/>
                                  <a:pt x="177792" y="435984"/>
                                </a:cubicBezTo>
                                <a:cubicBezTo>
                                  <a:pt x="163295" y="416912"/>
                                  <a:pt x="156196" y="389642"/>
                                  <a:pt x="156196" y="354178"/>
                                </a:cubicBezTo>
                                <a:lnTo>
                                  <a:pt x="156196" y="56426"/>
                                </a:lnTo>
                                <a:lnTo>
                                  <a:pt x="114587" y="56426"/>
                                </a:lnTo>
                                <a:cubicBezTo>
                                  <a:pt x="98196" y="56426"/>
                                  <a:pt x="85114" y="59108"/>
                                  <a:pt x="75340" y="64619"/>
                                </a:cubicBezTo>
                                <a:cubicBezTo>
                                  <a:pt x="65412" y="70297"/>
                                  <a:pt x="57372" y="77234"/>
                                  <a:pt x="50911" y="85903"/>
                                </a:cubicBezTo>
                                <a:cubicBezTo>
                                  <a:pt x="45550" y="93624"/>
                                  <a:pt x="41611" y="102768"/>
                                  <a:pt x="38613" y="113327"/>
                                </a:cubicBezTo>
                                <a:cubicBezTo>
                                  <a:pt x="35621" y="124048"/>
                                  <a:pt x="33572" y="136187"/>
                                  <a:pt x="32309" y="149579"/>
                                </a:cubicBezTo>
                                <a:lnTo>
                                  <a:pt x="3304" y="149579"/>
                                </a:lnTo>
                                <a:cubicBezTo>
                                  <a:pt x="2678" y="142646"/>
                                  <a:pt x="2047" y="133818"/>
                                  <a:pt x="1252" y="123573"/>
                                </a:cubicBezTo>
                                <a:cubicBezTo>
                                  <a:pt x="467" y="113327"/>
                                  <a:pt x="0" y="103715"/>
                                  <a:pt x="0" y="95205"/>
                                </a:cubicBezTo>
                                <a:cubicBezTo>
                                  <a:pt x="0" y="84325"/>
                                  <a:pt x="2047" y="73609"/>
                                  <a:pt x="5990" y="62888"/>
                                </a:cubicBezTo>
                                <a:cubicBezTo>
                                  <a:pt x="10086" y="52015"/>
                                  <a:pt x="16707" y="41766"/>
                                  <a:pt x="25851" y="31834"/>
                                </a:cubicBezTo>
                                <a:cubicBezTo>
                                  <a:pt x="34203" y="22697"/>
                                  <a:pt x="45075" y="14972"/>
                                  <a:pt x="58471" y="8981"/>
                                </a:cubicBezTo>
                                <a:cubicBezTo>
                                  <a:pt x="71873" y="2994"/>
                                  <a:pt x="87318" y="0"/>
                                  <a:pt x="1048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0" name="Shape 146"/>
                        <wps:cNvSpPr/>
                        <wps:spPr>
                          <a:xfrm>
                            <a:off x="7553796" y="251572"/>
                            <a:ext cx="442289" cy="67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89" h="672890">
                                <a:moveTo>
                                  <a:pt x="311621" y="0"/>
                                </a:moveTo>
                                <a:cubicBezTo>
                                  <a:pt x="355439" y="0"/>
                                  <a:pt x="388063" y="13709"/>
                                  <a:pt x="409814" y="40816"/>
                                </a:cubicBezTo>
                                <a:cubicBezTo>
                                  <a:pt x="431572" y="68091"/>
                                  <a:pt x="442289" y="104343"/>
                                  <a:pt x="442289" y="149580"/>
                                </a:cubicBezTo>
                                <a:lnTo>
                                  <a:pt x="442289" y="672890"/>
                                </a:lnTo>
                                <a:lnTo>
                                  <a:pt x="356069" y="672890"/>
                                </a:lnTo>
                                <a:lnTo>
                                  <a:pt x="356069" y="156046"/>
                                </a:lnTo>
                                <a:cubicBezTo>
                                  <a:pt x="356069" y="123416"/>
                                  <a:pt x="348024" y="98514"/>
                                  <a:pt x="331953" y="81014"/>
                                </a:cubicBezTo>
                                <a:cubicBezTo>
                                  <a:pt x="316037" y="63676"/>
                                  <a:pt x="296641" y="55009"/>
                                  <a:pt x="273788" y="55009"/>
                                </a:cubicBezTo>
                                <a:cubicBezTo>
                                  <a:pt x="259604" y="55009"/>
                                  <a:pt x="246042" y="57373"/>
                                  <a:pt x="232960" y="61945"/>
                                </a:cubicBezTo>
                                <a:cubicBezTo>
                                  <a:pt x="219882" y="66517"/>
                                  <a:pt x="207425" y="73134"/>
                                  <a:pt x="195766" y="81803"/>
                                </a:cubicBezTo>
                                <a:cubicBezTo>
                                  <a:pt x="185994" y="88582"/>
                                  <a:pt x="177957" y="95831"/>
                                  <a:pt x="171962" y="103713"/>
                                </a:cubicBezTo>
                                <a:cubicBezTo>
                                  <a:pt x="165971" y="111593"/>
                                  <a:pt x="161244" y="118216"/>
                                  <a:pt x="157936" y="123732"/>
                                </a:cubicBezTo>
                                <a:lnTo>
                                  <a:pt x="157936" y="467823"/>
                                </a:lnTo>
                                <a:lnTo>
                                  <a:pt x="72030" y="467823"/>
                                </a:lnTo>
                                <a:lnTo>
                                  <a:pt x="72030" y="109072"/>
                                </a:lnTo>
                                <a:cubicBezTo>
                                  <a:pt x="72030" y="98514"/>
                                  <a:pt x="69977" y="89053"/>
                                  <a:pt x="65725" y="80384"/>
                                </a:cubicBezTo>
                                <a:cubicBezTo>
                                  <a:pt x="61626" y="71712"/>
                                  <a:pt x="55166" y="64461"/>
                                  <a:pt x="46652" y="58633"/>
                                </a:cubicBezTo>
                                <a:cubicBezTo>
                                  <a:pt x="41135" y="55009"/>
                                  <a:pt x="34204" y="52326"/>
                                  <a:pt x="26004" y="50594"/>
                                </a:cubicBezTo>
                                <a:cubicBezTo>
                                  <a:pt x="17965" y="48859"/>
                                  <a:pt x="9144" y="47754"/>
                                  <a:pt x="0" y="47128"/>
                                </a:cubicBezTo>
                                <a:lnTo>
                                  <a:pt x="0" y="17175"/>
                                </a:lnTo>
                                <a:lnTo>
                                  <a:pt x="151467" y="6930"/>
                                </a:lnTo>
                                <a:lnTo>
                                  <a:pt x="157936" y="13396"/>
                                </a:lnTo>
                                <a:lnTo>
                                  <a:pt x="157936" y="77543"/>
                                </a:lnTo>
                                <a:lnTo>
                                  <a:pt x="160140" y="77543"/>
                                </a:lnTo>
                                <a:cubicBezTo>
                                  <a:pt x="167232" y="70297"/>
                                  <a:pt x="176530" y="61308"/>
                                  <a:pt x="187888" y="51067"/>
                                </a:cubicBezTo>
                                <a:cubicBezTo>
                                  <a:pt x="199235" y="40816"/>
                                  <a:pt x="209949" y="32310"/>
                                  <a:pt x="219723" y="25844"/>
                                </a:cubicBezTo>
                                <a:cubicBezTo>
                                  <a:pt x="231232" y="18435"/>
                                  <a:pt x="244628" y="12291"/>
                                  <a:pt x="260234" y="7405"/>
                                </a:cubicBezTo>
                                <a:cubicBezTo>
                                  <a:pt x="275678" y="2517"/>
                                  <a:pt x="292861" y="0"/>
                                  <a:pt x="3116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1" name="Shape 147"/>
                        <wps:cNvSpPr/>
                        <wps:spPr>
                          <a:xfrm>
                            <a:off x="6549119" y="251572"/>
                            <a:ext cx="442289" cy="67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89" h="672890">
                                <a:moveTo>
                                  <a:pt x="311624" y="0"/>
                                </a:moveTo>
                                <a:cubicBezTo>
                                  <a:pt x="355439" y="0"/>
                                  <a:pt x="388073" y="13709"/>
                                  <a:pt x="409821" y="40816"/>
                                </a:cubicBezTo>
                                <a:cubicBezTo>
                                  <a:pt x="431575" y="68091"/>
                                  <a:pt x="442289" y="104343"/>
                                  <a:pt x="442289" y="149580"/>
                                </a:cubicBezTo>
                                <a:lnTo>
                                  <a:pt x="442289" y="672890"/>
                                </a:lnTo>
                                <a:lnTo>
                                  <a:pt x="356069" y="672890"/>
                                </a:lnTo>
                                <a:lnTo>
                                  <a:pt x="356069" y="156046"/>
                                </a:lnTo>
                                <a:cubicBezTo>
                                  <a:pt x="356069" y="123416"/>
                                  <a:pt x="348034" y="98514"/>
                                  <a:pt x="331960" y="81014"/>
                                </a:cubicBezTo>
                                <a:cubicBezTo>
                                  <a:pt x="316033" y="63676"/>
                                  <a:pt x="296651" y="55009"/>
                                  <a:pt x="273795" y="55009"/>
                                </a:cubicBezTo>
                                <a:cubicBezTo>
                                  <a:pt x="259607" y="55009"/>
                                  <a:pt x="246056" y="57373"/>
                                  <a:pt x="232970" y="61945"/>
                                </a:cubicBezTo>
                                <a:cubicBezTo>
                                  <a:pt x="219888" y="66517"/>
                                  <a:pt x="207432" y="73134"/>
                                  <a:pt x="195772" y="81803"/>
                                </a:cubicBezTo>
                                <a:cubicBezTo>
                                  <a:pt x="185998" y="88582"/>
                                  <a:pt x="177959" y="95831"/>
                                  <a:pt x="171969" y="103713"/>
                                </a:cubicBezTo>
                                <a:cubicBezTo>
                                  <a:pt x="165981" y="111593"/>
                                  <a:pt x="161255" y="118216"/>
                                  <a:pt x="157942" y="123732"/>
                                </a:cubicBezTo>
                                <a:lnTo>
                                  <a:pt x="157942" y="467823"/>
                                </a:lnTo>
                                <a:lnTo>
                                  <a:pt x="72036" y="467823"/>
                                </a:lnTo>
                                <a:lnTo>
                                  <a:pt x="72036" y="109072"/>
                                </a:lnTo>
                                <a:cubicBezTo>
                                  <a:pt x="72036" y="98514"/>
                                  <a:pt x="69991" y="89053"/>
                                  <a:pt x="65737" y="80384"/>
                                </a:cubicBezTo>
                                <a:cubicBezTo>
                                  <a:pt x="61632" y="71712"/>
                                  <a:pt x="55166" y="64461"/>
                                  <a:pt x="46660" y="58633"/>
                                </a:cubicBezTo>
                                <a:cubicBezTo>
                                  <a:pt x="41145" y="55009"/>
                                  <a:pt x="34208" y="52326"/>
                                  <a:pt x="26014" y="50594"/>
                                </a:cubicBezTo>
                                <a:cubicBezTo>
                                  <a:pt x="17975" y="48859"/>
                                  <a:pt x="9144" y="47754"/>
                                  <a:pt x="0" y="47128"/>
                                </a:cubicBezTo>
                                <a:lnTo>
                                  <a:pt x="0" y="17175"/>
                                </a:lnTo>
                                <a:lnTo>
                                  <a:pt x="151481" y="6930"/>
                                </a:lnTo>
                                <a:lnTo>
                                  <a:pt x="157942" y="13396"/>
                                </a:lnTo>
                                <a:lnTo>
                                  <a:pt x="157942" y="77543"/>
                                </a:lnTo>
                                <a:lnTo>
                                  <a:pt x="160150" y="77543"/>
                                </a:lnTo>
                                <a:cubicBezTo>
                                  <a:pt x="167242" y="70297"/>
                                  <a:pt x="176540" y="61308"/>
                                  <a:pt x="187888" y="51067"/>
                                </a:cubicBezTo>
                                <a:cubicBezTo>
                                  <a:pt x="199239" y="40816"/>
                                  <a:pt x="209959" y="32310"/>
                                  <a:pt x="219729" y="25844"/>
                                </a:cubicBezTo>
                                <a:cubicBezTo>
                                  <a:pt x="231236" y="18435"/>
                                  <a:pt x="244638" y="12291"/>
                                  <a:pt x="260238" y="7405"/>
                                </a:cubicBezTo>
                                <a:cubicBezTo>
                                  <a:pt x="275688" y="2517"/>
                                  <a:pt x="292864" y="0"/>
                                  <a:pt x="3116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2" name="Shape 148"/>
                        <wps:cNvSpPr/>
                        <wps:spPr>
                          <a:xfrm>
                            <a:off x="6260919" y="251572"/>
                            <a:ext cx="213889" cy="47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89" h="479768">
                                <a:moveTo>
                                  <a:pt x="8355" y="0"/>
                                </a:moveTo>
                                <a:cubicBezTo>
                                  <a:pt x="37990" y="0"/>
                                  <a:pt x="65256" y="5198"/>
                                  <a:pt x="90160" y="15444"/>
                                </a:cubicBezTo>
                                <a:cubicBezTo>
                                  <a:pt x="115061" y="25844"/>
                                  <a:pt x="136658" y="40983"/>
                                  <a:pt x="154784" y="60998"/>
                                </a:cubicBezTo>
                                <a:cubicBezTo>
                                  <a:pt x="173548" y="81332"/>
                                  <a:pt x="188044" y="105603"/>
                                  <a:pt x="198448" y="133661"/>
                                </a:cubicBezTo>
                                <a:cubicBezTo>
                                  <a:pt x="208691" y="161878"/>
                                  <a:pt x="213889" y="195452"/>
                                  <a:pt x="213889" y="234543"/>
                                </a:cubicBezTo>
                                <a:cubicBezTo>
                                  <a:pt x="213889" y="269057"/>
                                  <a:pt x="208057" y="301687"/>
                                  <a:pt x="196400" y="332582"/>
                                </a:cubicBezTo>
                                <a:cubicBezTo>
                                  <a:pt x="184571" y="363315"/>
                                  <a:pt x="168652" y="389642"/>
                                  <a:pt x="148323" y="411552"/>
                                </a:cubicBezTo>
                                <a:cubicBezTo>
                                  <a:pt x="127994" y="433303"/>
                                  <a:pt x="105291" y="450169"/>
                                  <a:pt x="80228" y="461992"/>
                                </a:cubicBezTo>
                                <a:cubicBezTo>
                                  <a:pt x="67695" y="467980"/>
                                  <a:pt x="54691" y="472432"/>
                                  <a:pt x="41256" y="475388"/>
                                </a:cubicBezTo>
                                <a:lnTo>
                                  <a:pt x="0" y="479768"/>
                                </a:lnTo>
                                <a:lnTo>
                                  <a:pt x="0" y="445085"/>
                                </a:lnTo>
                                <a:lnTo>
                                  <a:pt x="18576" y="442555"/>
                                </a:lnTo>
                                <a:cubicBezTo>
                                  <a:pt x="43275" y="435520"/>
                                  <a:pt x="64585" y="417934"/>
                                  <a:pt x="82435" y="389797"/>
                                </a:cubicBezTo>
                                <a:cubicBezTo>
                                  <a:pt x="106397" y="352289"/>
                                  <a:pt x="118218" y="300269"/>
                                  <a:pt x="118218" y="233752"/>
                                </a:cubicBezTo>
                                <a:cubicBezTo>
                                  <a:pt x="118218" y="189619"/>
                                  <a:pt x="114591" y="154782"/>
                                  <a:pt x="107030" y="129089"/>
                                </a:cubicBezTo>
                                <a:cubicBezTo>
                                  <a:pt x="99460" y="103396"/>
                                  <a:pt x="89685" y="83534"/>
                                  <a:pt x="77708" y="69351"/>
                                </a:cubicBezTo>
                                <a:cubicBezTo>
                                  <a:pt x="65886" y="55476"/>
                                  <a:pt x="53275" y="46340"/>
                                  <a:pt x="39567" y="42080"/>
                                </a:cubicBezTo>
                                <a:lnTo>
                                  <a:pt x="0" y="35673"/>
                                </a:lnTo>
                                <a:lnTo>
                                  <a:pt x="0" y="630"/>
                                </a:lnTo>
                                <a:lnTo>
                                  <a:pt x="8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3" name="Shape 149"/>
                        <wps:cNvSpPr/>
                        <wps:spPr>
                          <a:xfrm>
                            <a:off x="8123511" y="251093"/>
                            <a:ext cx="375930" cy="656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30" h="656190">
                                <a:moveTo>
                                  <a:pt x="213895" y="0"/>
                                </a:moveTo>
                                <a:cubicBezTo>
                                  <a:pt x="261180" y="0"/>
                                  <a:pt x="299956" y="9933"/>
                                  <a:pt x="329908" y="29639"/>
                                </a:cubicBezTo>
                                <a:cubicBezTo>
                                  <a:pt x="360014" y="49338"/>
                                  <a:pt x="374990" y="75190"/>
                                  <a:pt x="374990" y="107187"/>
                                </a:cubicBezTo>
                                <a:cubicBezTo>
                                  <a:pt x="374990" y="122001"/>
                                  <a:pt x="371672" y="135086"/>
                                  <a:pt x="364900" y="146593"/>
                                </a:cubicBezTo>
                                <a:cubicBezTo>
                                  <a:pt x="358121" y="158256"/>
                                  <a:pt x="346298" y="163933"/>
                                  <a:pt x="329274" y="163933"/>
                                </a:cubicBezTo>
                                <a:cubicBezTo>
                                  <a:pt x="311145" y="163933"/>
                                  <a:pt x="297119" y="159516"/>
                                  <a:pt x="287503" y="150850"/>
                                </a:cubicBezTo>
                                <a:cubicBezTo>
                                  <a:pt x="277737" y="142024"/>
                                  <a:pt x="273003" y="132088"/>
                                  <a:pt x="273003" y="121058"/>
                                </a:cubicBezTo>
                                <a:cubicBezTo>
                                  <a:pt x="273003" y="109710"/>
                                  <a:pt x="274108" y="98673"/>
                                  <a:pt x="276156" y="88273"/>
                                </a:cubicBezTo>
                                <a:cubicBezTo>
                                  <a:pt x="278366" y="77714"/>
                                  <a:pt x="280415" y="66834"/>
                                  <a:pt x="282143" y="55488"/>
                                </a:cubicBezTo>
                                <a:cubicBezTo>
                                  <a:pt x="275682" y="50286"/>
                                  <a:pt x="266857" y="45555"/>
                                  <a:pt x="255355" y="41295"/>
                                </a:cubicBezTo>
                                <a:cubicBezTo>
                                  <a:pt x="244001" y="37206"/>
                                  <a:pt x="230130" y="35151"/>
                                  <a:pt x="213895" y="35151"/>
                                </a:cubicBezTo>
                                <a:cubicBezTo>
                                  <a:pt x="201603" y="35151"/>
                                  <a:pt x="188046" y="38146"/>
                                  <a:pt x="173232" y="44136"/>
                                </a:cubicBezTo>
                                <a:cubicBezTo>
                                  <a:pt x="158414" y="50127"/>
                                  <a:pt x="144385" y="60372"/>
                                  <a:pt x="131142" y="74873"/>
                                </a:cubicBezTo>
                                <a:cubicBezTo>
                                  <a:pt x="118534" y="88428"/>
                                  <a:pt x="107972" y="107187"/>
                                  <a:pt x="99623" y="131145"/>
                                </a:cubicBezTo>
                                <a:cubicBezTo>
                                  <a:pt x="91106" y="155261"/>
                                  <a:pt x="86850" y="184421"/>
                                  <a:pt x="86850" y="218942"/>
                                </a:cubicBezTo>
                                <a:cubicBezTo>
                                  <a:pt x="86850" y="260871"/>
                                  <a:pt x="95994" y="294444"/>
                                  <a:pt x="114282" y="319820"/>
                                </a:cubicBezTo>
                                <a:cubicBezTo>
                                  <a:pt x="132717" y="345198"/>
                                  <a:pt x="159200" y="362693"/>
                                  <a:pt x="194033" y="372308"/>
                                </a:cubicBezTo>
                                <a:cubicBezTo>
                                  <a:pt x="211216" y="376880"/>
                                  <a:pt x="227607" y="380031"/>
                                  <a:pt x="243212" y="381921"/>
                                </a:cubicBezTo>
                                <a:cubicBezTo>
                                  <a:pt x="258663" y="383815"/>
                                  <a:pt x="274586" y="386654"/>
                                  <a:pt x="290978" y="390747"/>
                                </a:cubicBezTo>
                                <a:cubicBezTo>
                                  <a:pt x="319659" y="397844"/>
                                  <a:pt x="340945" y="411084"/>
                                  <a:pt x="354967" y="430471"/>
                                </a:cubicBezTo>
                                <a:cubicBezTo>
                                  <a:pt x="369001" y="449857"/>
                                  <a:pt x="375930" y="473343"/>
                                  <a:pt x="375930" y="501087"/>
                                </a:cubicBezTo>
                                <a:cubicBezTo>
                                  <a:pt x="375930" y="544115"/>
                                  <a:pt x="359380" y="580842"/>
                                  <a:pt x="326286" y="610949"/>
                                </a:cubicBezTo>
                                <a:cubicBezTo>
                                  <a:pt x="293181" y="641214"/>
                                  <a:pt x="252828" y="656190"/>
                                  <a:pt x="205070" y="656190"/>
                                </a:cubicBezTo>
                                <a:cubicBezTo>
                                  <a:pt x="171177" y="656190"/>
                                  <a:pt x="146902" y="651773"/>
                                  <a:pt x="132405" y="642792"/>
                                </a:cubicBezTo>
                                <a:cubicBezTo>
                                  <a:pt x="117746" y="633964"/>
                                  <a:pt x="110336" y="622455"/>
                                  <a:pt x="110336" y="608271"/>
                                </a:cubicBezTo>
                                <a:cubicBezTo>
                                  <a:pt x="110336" y="595977"/>
                                  <a:pt x="113962" y="586362"/>
                                  <a:pt x="121054" y="579424"/>
                                </a:cubicBezTo>
                                <a:cubicBezTo>
                                  <a:pt x="128150" y="572495"/>
                                  <a:pt x="139342" y="569023"/>
                                  <a:pt x="154786" y="569023"/>
                                </a:cubicBezTo>
                                <a:cubicBezTo>
                                  <a:pt x="163296" y="569023"/>
                                  <a:pt x="171177" y="570442"/>
                                  <a:pt x="178117" y="573596"/>
                                </a:cubicBezTo>
                                <a:cubicBezTo>
                                  <a:pt x="185054" y="576588"/>
                                  <a:pt x="191988" y="580842"/>
                                  <a:pt x="199080" y="586048"/>
                                </a:cubicBezTo>
                                <a:cubicBezTo>
                                  <a:pt x="204595" y="589986"/>
                                  <a:pt x="211058" y="595030"/>
                                  <a:pt x="218308" y="600863"/>
                                </a:cubicBezTo>
                                <a:cubicBezTo>
                                  <a:pt x="225403" y="606694"/>
                                  <a:pt x="232334" y="611267"/>
                                  <a:pt x="238796" y="614732"/>
                                </a:cubicBezTo>
                                <a:cubicBezTo>
                                  <a:pt x="259762" y="613472"/>
                                  <a:pt x="278676" y="604487"/>
                                  <a:pt x="295546" y="587938"/>
                                </a:cubicBezTo>
                                <a:cubicBezTo>
                                  <a:pt x="312570" y="571231"/>
                                  <a:pt x="320922" y="550898"/>
                                  <a:pt x="320922" y="526940"/>
                                </a:cubicBezTo>
                                <a:cubicBezTo>
                                  <a:pt x="320922" y="511020"/>
                                  <a:pt x="316037" y="497934"/>
                                  <a:pt x="305950" y="488001"/>
                                </a:cubicBezTo>
                                <a:cubicBezTo>
                                  <a:pt x="296014" y="477915"/>
                                  <a:pt x="282463" y="470981"/>
                                  <a:pt x="265594" y="466881"/>
                                </a:cubicBezTo>
                                <a:cubicBezTo>
                                  <a:pt x="248263" y="462942"/>
                                  <a:pt x="230760" y="460106"/>
                                  <a:pt x="212638" y="458370"/>
                                </a:cubicBezTo>
                                <a:cubicBezTo>
                                  <a:pt x="194663" y="456639"/>
                                  <a:pt x="173070" y="451751"/>
                                  <a:pt x="147856" y="443870"/>
                                </a:cubicBezTo>
                                <a:cubicBezTo>
                                  <a:pt x="101984" y="429369"/>
                                  <a:pt x="65884" y="403989"/>
                                  <a:pt x="39564" y="367582"/>
                                </a:cubicBezTo>
                                <a:cubicBezTo>
                                  <a:pt x="13241" y="331326"/>
                                  <a:pt x="0" y="289243"/>
                                  <a:pt x="0" y="241639"/>
                                </a:cubicBezTo>
                                <a:cubicBezTo>
                                  <a:pt x="0" y="200027"/>
                                  <a:pt x="6624" y="164088"/>
                                  <a:pt x="19862" y="133665"/>
                                </a:cubicBezTo>
                                <a:cubicBezTo>
                                  <a:pt x="33099" y="103403"/>
                                  <a:pt x="50443" y="78022"/>
                                  <a:pt x="71565" y="57697"/>
                                </a:cubicBezTo>
                                <a:cubicBezTo>
                                  <a:pt x="91263" y="38938"/>
                                  <a:pt x="113962" y="24747"/>
                                  <a:pt x="139497" y="14818"/>
                                </a:cubicBezTo>
                                <a:cubicBezTo>
                                  <a:pt x="165031" y="5047"/>
                                  <a:pt x="189781" y="0"/>
                                  <a:pt x="2138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4" name="Shape 150"/>
                        <wps:cNvSpPr/>
                        <wps:spPr>
                          <a:xfrm>
                            <a:off x="6731966" y="0"/>
                            <a:ext cx="130673" cy="19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73" h="193408">
                                <a:moveTo>
                                  <a:pt x="0" y="0"/>
                                </a:moveTo>
                                <a:lnTo>
                                  <a:pt x="130673" y="0"/>
                                </a:lnTo>
                                <a:lnTo>
                                  <a:pt x="130673" y="9144"/>
                                </a:lnTo>
                                <a:cubicBezTo>
                                  <a:pt x="123888" y="27587"/>
                                  <a:pt x="115694" y="52806"/>
                                  <a:pt x="105924" y="84647"/>
                                </a:cubicBezTo>
                                <a:cubicBezTo>
                                  <a:pt x="96304" y="116486"/>
                                  <a:pt x="87326" y="152742"/>
                                  <a:pt x="78970" y="193408"/>
                                </a:cubicBezTo>
                                <a:lnTo>
                                  <a:pt x="51697" y="193408"/>
                                </a:lnTo>
                                <a:cubicBezTo>
                                  <a:pt x="43345" y="152108"/>
                                  <a:pt x="34204" y="115067"/>
                                  <a:pt x="23955" y="82283"/>
                                </a:cubicBezTo>
                                <a:cubicBezTo>
                                  <a:pt x="13867" y="49497"/>
                                  <a:pt x="5834" y="25219"/>
                                  <a:pt x="0" y="91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ED274B2" id="Ομάδα 1137" o:spid="_x0000_s1026" style="position:absolute;margin-left:171.75pt;margin-top:158.95pt;width:111.75pt;height:10.5pt;z-index:251661312;mso-position-vertical-relative:page" coordsize="84994,9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">
                <v:shape id="Shape 128" o:spid="_x0000_s1027" style="position:absolute;left:12762;top:2522;width:2037;height:6722;visibility:visible;mso-wrap-style:square;v-text-anchor:top" coordsize="203652,67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" path="m203652,r,35044l203336,34992v-14818,,-28531,2045,-40983,6459c149897,45710,138553,52960,128469,63205,114278,77236,104037,94256,97729,113959v-6307,19703,-9929,48390,-10879,86378c86536,217203,86220,232175,85910,245103v-320,12925,-475,25689,-475,38301c85435,300273,85590,315087,85910,327699v310,12605,472,26953,472,43030c92215,389485,105293,406664,125467,422111v20178,15606,43823,23332,70931,23332l203652,444455r,34683l203336,479172v-26482,,-49338,-3150,-68405,-9612c115852,463094,100882,456002,90162,448280r-3780,l86382,672261,,672261,,214525c,179846,3938,150841,11668,127516,19393,104343,33570,81332,54540,58479,72666,38772,94893,23955,120899,14185,133904,9219,147972,5515,163144,3053l203652,xe" fillcolor="#3a3e4d" stroked="f" strokeweight="0">
                  <v:stroke miterlimit="190811f" joinstyle="miter"/>
                  <v:path arrowok="t" textboxrect="0,0,203652,672261"/>
                </v:shape>
                <v:shape id="Shape 129" o:spid="_x0000_s1028" style="position:absolute;left:7771;top:2515;width:3953;height:4812;visibility:visible;mso-wrap-style:square;v-text-anchor:top" coordsize="395313,48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" path="m198126,v53277,,94576,9609,123733,28840c351181,48071,365681,74082,365681,106708v,14814,-3312,27899,-10087,39406c348812,157777,336990,163454,319969,163454v-18127,,-31994,-4417,-41768,-13083c268586,141545,263697,131609,263697,120579v,-11348,1102,-22385,3150,-32785c269057,77235,271106,66355,272999,55009,266689,49807,256605,45076,242418,41138,228237,37195,213891,35151,199074,35151v-28056,,-50127,8035,-66043,24267c116951,75498,109070,94569,109070,116327v,32785,7412,56268,22381,70769c146269,201597,171648,208689,207425,208689r38301,l245726,251719r-49964,c175115,251719,158246,254397,145164,259603v-13083,5198,-23325,11981,-31051,20333c106708,288134,101661,297590,98828,308308v-2838,10559,-4097,21280,-4097,31996c94731,371199,105290,394369,126566,410134v21276,15602,48549,23482,82123,23482c243203,433616,272679,425582,296958,409659v24267,-16074,46342,-42088,66045,-78023l395313,351496v-20966,43344,-48704,75817,-83383,97413c277255,470502,238796,481223,196237,481223v-24909,,-49025,-2527,-72191,-7568c100717,468453,79755,460256,60996,448909,42549,437872,27732,423687,16704,406350,5512,389167,,369148,,346294,,325803,3936,308308,11977,293965v8036,-14346,18598,-26481,31836,-36726c56424,247939,70295,241160,85425,236902v15137,-4256,30107,-6935,45238,-7877l130663,224453c107652,220515,88424,214521,72973,206485,57528,198442,45706,189619,37351,180158,29157,170229,23480,159984,20326,149267,17173,138392,15754,127829,15754,117266v,-11977,2679,-24271,8205,-37040c29625,67302,40029,54536,55476,41609,69351,29628,88265,19699,112220,11819,136181,3938,164866,,198126,xe" fillcolor="#3a3e4d" stroked="f" strokeweight="0">
                  <v:stroke miterlimit="190811f" joinstyle="miter"/>
                  <v:path arrowok="t" textboxrect="0,0,395313,481223"/>
                </v:shape>
                <v:shape id="Shape 130" o:spid="_x0000_s1029" style="position:absolute;top:641;width:6719;height:6552;visibility:visible;mso-wrap-style:square;v-text-anchor:top" coordsize="671943,65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" path="m,l671943,r,32785c663274,33098,652715,34520,640263,36885v-12452,2517,-21751,4726,-27903,6934c601797,47598,594867,53744,591393,62258v-3622,8673,-5357,18125,-5357,28217l586036,562870v,10720,1735,19862,5357,27267c594867,597549,601797,604007,612360,609530v5202,2833,14504,5514,27903,8352c653659,620560,664218,622138,671943,622454r,32785l399884,655239r,-32785c407293,621820,418007,620878,432039,619616v14026,-1104,23645,-2994,28847,-5517c470184,610472,476960,604799,481218,597235v4256,-7570,6466,-17341,6466,-29318l487684,41457r-301532,l186152,562870v,10720,1724,19862,5198,27267c194972,597549,201912,604007,212475,609530v5202,2833,14501,5514,27893,8352c253770,620560,264329,622138,272056,622454r,32785l,655239,,622454v7404,-634,18122,-1576,32151,-2838c46180,618512,55792,616622,60994,614099v9144,-3627,15920,-9300,20333,-16864c85589,589665,87793,579894,87793,567917r,-472874c87793,85273,85744,76288,81802,68094,77705,59893,70764,53592,60994,48862,52645,44924,42551,41296,30729,38300,18910,35150,8664,33415,,32785l,xe" fillcolor="#3a3e4d" stroked="f" strokeweight="0">
                  <v:stroke miterlimit="190811f" joinstyle="miter"/>
                  <v:path arrowok="t" textboxrect="0,0,671943,655239"/>
                </v:shape>
                <v:shape id="Shape 131" o:spid="_x0000_s1030" style="position:absolute;left:17621;top:2585;width:2613;height:4706;visibility:visible;mso-wrap-style:square;v-text-anchor:top" coordsize="261332,47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" path="m158876,r6465,6465l165341,364428v,19702,5832,34674,17655,44925c194979,419753,211054,424796,231390,424796v4572,,9450,,14652,-316c251244,424166,256450,423850,261332,423536r,29477c246831,457895,232805,462153,219089,465461v-13712,3471,-31366,5206,-52963,5206c137916,470667,116323,461998,101347,444658,86368,427474,78966,402890,78966,370889r944,-269689c79910,90950,77702,81964,73605,73929,69510,65888,63515,59112,55796,53592,49964,49968,41450,46972,30417,44611,19383,42245,9138,40824,,40198l,10245,158876,xe" fillcolor="#3a3e4d" stroked="f" strokeweight="0">
                  <v:stroke miterlimit="190811f" joinstyle="miter"/>
                  <v:path arrowok="t" textboxrect="0,0,261332,470667"/>
                </v:shape>
                <v:shape id="Shape 132" o:spid="_x0000_s1031" style="position:absolute;left:20782;top:2515;width:4178;height:6729;visibility:visible;mso-wrap-style:square;v-text-anchor:top" coordsize="417855,67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" path="m389330,r28525,2775l417855,40684r-4150,-1959c406804,36656,399573,35622,392007,35622v-14662,,-27269,4882,-37518,14497c344091,59893,338885,72975,338885,89687r,355910c365131,443785,388106,437322,407809,426229r10046,-7455l417855,466436r-32093,9345c370256,478934,354650,480747,338885,481223r,191667l253137,672890r,-191667c175751,477756,114275,454425,68558,410759,22856,367261,,310990,,241949,,180788,16236,129564,48704,88269,81177,46969,130039,18435,195289,2837r6941,37353c167551,52485,141228,74869,123261,107342,105452,139810,96462,184730,96462,241949v,60368,14184,109076,42242,146275c166921,425264,205067,444496,253137,445597r,-334792c253137,91102,257076,74239,265115,60052v8045,-14187,18604,-25853,31845,-35151c308628,16704,323284,10401,340779,6300,358437,2044,374511,,389330,xe" fillcolor="#3a3e4d" stroked="f" strokeweight="0">
                  <v:stroke miterlimit="190811f" joinstyle="miter"/>
                  <v:path arrowok="t" textboxrect="0,0,417855,672890"/>
                </v:shape>
                <v:shape id="Shape 133" o:spid="_x0000_s1032" style="position:absolute;left:14799;top:2515;width:2138;height:4798;visibility:visible;mso-wrap-style:square;v-text-anchor:top" coordsize="213897,47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" path="m8351,c37987,,65254,5198,90158,15444v24905,10400,46498,25539,64627,45554c173538,81332,188043,105603,198446,133661v10246,28217,15451,61791,15451,100882c213897,269057,208062,301687,196398,332582v-11823,30733,-27742,57060,-48075,78970c127987,433303,105289,450169,80226,461992v-12530,5988,-25533,10440,-38970,13396l,479767,,445084r18575,-2529c43275,435520,64582,417934,82440,389797v23954,-37508,35777,-89528,35777,-156045c118217,189619,114584,154782,107024,129089,99457,103396,89687,83534,77706,69351,65880,55476,53276,46340,39560,42080l,35673,,629,8351,xe" fillcolor="#3a3e4d" stroked="f" strokeweight="0">
                  <v:stroke miterlimit="190811f" joinstyle="miter"/>
                  <v:path arrowok="t" textboxrect="0,0,213897,479767"/>
                </v:shape>
                <v:shape id="Shape 134" o:spid="_x0000_s1033" style="position:absolute;left:24960;top:2543;width:1756;height:4637;visibility:visible;mso-wrap-style:square;v-text-anchor:top" coordsize="175590,46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" path="m,l6700,652c18521,2936,30420,6364,42398,10934v23806,8986,45237,22539,64310,40352c127045,69729,143590,92744,156363,120323v12769,27587,19227,61632,19227,102301c175590,262977,168185,299067,153684,330912v-14662,31839,-34049,58321,-58003,79129c72037,431317,44766,447865,14185,459530l,463661,,415999,17055,403344v8216,-7858,15615,-16873,22196,-27039c65733,335794,78970,283306,78970,218837v,-57841,-9929,-103241,-29790,-136342c39248,65946,28057,53534,15566,45259l,37909,,xe" fillcolor="#3a3e4d" stroked="f" strokeweight="0">
                  <v:stroke miterlimit="190811f" joinstyle="miter"/>
                  <v:path arrowok="t" textboxrect="0,0,175590,463661"/>
                </v:shape>
                <v:shape id="Shape 135" o:spid="_x0000_s1034" style="position:absolute;left:32611;top:2522;width:2037;height:6722;visibility:visible;mso-wrap-style:square;v-text-anchor:top" coordsize="203654,67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" path="m203654,r,35044l203339,34992v-14821,,-28533,2045,-40980,6459c149907,45710,138553,52960,128466,63205,114279,77236,104036,94256,97725,113959v-6296,19703,-9928,48390,-10868,86378c86537,217203,86227,232175,85907,245103v-310,12925,-469,25689,-469,38301c85438,300273,85597,315087,85907,327699v320,12605,475,26953,475,43030c92214,389485,105296,406664,125471,422111v20174,15606,43823,23332,70931,23332l203654,444455r,34683l203339,479172v-26479,,-49339,-3150,-68408,-9612c115858,463094,100883,456002,90165,448280r-3783,l86382,672261,,672261,,214525c,179846,3942,150841,11668,127516,19393,104343,33580,81332,54544,58479,72666,38772,94892,23955,120899,14185,133904,9219,147972,5515,163143,3053l203654,xe" fillcolor="#3a3e4d" stroked="f" strokeweight="0">
                  <v:stroke miterlimit="190811f" joinstyle="miter"/>
                  <v:path arrowok="t" textboxrect="0,0,203654,672261"/>
                </v:shape>
                <v:shape id="Shape 136" o:spid="_x0000_s1035" style="position:absolute;left:27620;top:2515;width:3953;height:4812;visibility:visible;mso-wrap-style:square;v-text-anchor:top" coordsize="395313,48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" path="m198130,v53273,,94572,9609,123735,28840c351180,48071,365689,74082,365689,106708v,14814,-3316,27899,-10096,39406c348818,157777,336996,163454,319971,163454v-18125,,-32000,-4417,-41770,-13083c268588,141545,263700,131609,263700,120579v,-11348,1105,-22385,3153,-32785c269057,77235,271109,66355,272999,55009,266698,49807,256608,45076,242420,41138,228237,37195,213891,35151,199076,35151v-28058,,-50122,8035,-66049,24267c116953,75498,109076,94569,109076,116327v,32785,7402,56268,22381,70769c146268,201597,171648,208689,207435,208689r38301,l245736,251719r-49968,c175115,251719,158252,254397,145170,259603v-13082,5198,-23331,11981,-31057,20333c106704,288134,101667,297590,98827,308308v-2837,10559,-4097,21280,-4097,31996c94730,371199,105289,394369,126566,410134v21282,15602,48549,23482,82119,23482c243209,433616,272689,425582,296960,409659v24275,-16074,46340,-42088,66043,-78023l395313,351496v-20956,43344,-48705,75817,-83383,97413c277261,470502,238796,481223,196236,481223v-24900,,-49018,-2527,-72188,-7568c100717,468453,79751,460256,60998,448909,42559,437872,27738,423687,16704,406350,5516,389167,,369148,,346294,,325803,3942,308308,11977,293965v8036,-14346,18598,-26481,31843,-36726c56426,247939,70301,241160,85432,236902v15130,-4256,30106,-6935,45237,-7877l130669,224453c107654,220515,88424,214521,72979,206485,57528,198442,45706,189619,37353,180158,29156,170229,23480,159984,20332,149267,17179,138392,15761,127829,15761,117266v,-11977,2678,-24271,8194,-37040c29632,67302,40036,54536,55480,41609,69347,29628,88265,19699,112226,11819,136181,3938,164876,,198130,xe" fillcolor="#3a3e4d" stroked="f" strokeweight="0">
                  <v:stroke miterlimit="190811f" joinstyle="miter"/>
                  <v:path arrowok="t" textboxrect="0,0,395313,481223"/>
                </v:shape>
                <v:shape id="Shape 137" o:spid="_x0000_s1036" style="position:absolute;left:28922;width:1307;height:1934;visibility:visible;mso-wrap-style:square;v-text-anchor:top" coordsize="130673,19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" path="m,l130673,r,9144c123895,27587,115693,52806,105919,84647,96304,116486,87325,152742,78966,193408r-27263,c43348,152108,34204,115067,23955,82283,13871,49497,5836,25219,,9144l,xe" fillcolor="#3a3e4d" stroked="f" strokeweight="0">
                  <v:stroke miterlimit="190811f" joinstyle="miter"/>
                  <v:path arrowok="t" textboxrect="0,0,130673,193408"/>
                </v:shape>
                <v:shape id="Shape 138" o:spid="_x0000_s1037" style="position:absolute;left:42092;top:2585;width:2613;height:4706;visibility:visible;mso-wrap-style:square;v-text-anchor:top" coordsize="261336,47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" path="m158887,r6458,6465l165345,364428v,19702,5828,34674,17654,44925c194976,419753,211057,424796,231394,424796v4568,,9450,,14652,-316c251248,424166,256454,423850,261336,423536r,29477c246835,457895,232809,462153,219093,465461v-13713,3471,-31367,5206,-52957,5206c137923,470667,116327,461998,101351,444658,86379,427474,78970,402890,78970,370889r943,-269689c79913,90950,77710,81964,73609,73929,69510,65888,63519,59112,55800,53592,49968,49968,41454,46972,30420,44611,19383,42245,9144,40824,,40198l,10245,158887,xe" fillcolor="#3a3e4d" stroked="f" strokeweight="0">
                  <v:stroke miterlimit="190811f" joinstyle="miter"/>
                  <v:path arrowok="t" textboxrect="0,0,261336,470667"/>
                </v:shape>
                <v:shape id="Shape 139" o:spid="_x0000_s1038" style="position:absolute;left:45262;top:2515;width:2228;height:4812;visibility:visible;mso-wrap-style:square;v-text-anchor:top" coordsize="222798,48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" path="m213264,r9534,1244l222798,35654r-235,-32c186314,35622,156208,54220,132249,91418,108443,128775,96462,180003,96462,245261v,24901,2682,48546,7884,70927c109548,338414,116953,357801,126572,374033v10084,17342,23486,31212,39881,41773c174727,421165,183752,425145,193563,427786r29235,3618l222798,477027r-27973,4196c169286,481223,144702,475546,121215,464199,97725,452693,76763,436457,58634,415177,40511,393902,26165,368364,15761,338569,5198,308625,,275681,,239739,,206799,5516,175431,16549,145959,27744,116327,43189,90313,63212,67932,82282,46652,104976,30104,131299,17968,157623,5986,185051,,213264,xe" fillcolor="#3a3e4d" stroked="f" strokeweight="0">
                  <v:stroke miterlimit="190811f" joinstyle="miter"/>
                  <v:path arrowok="t" textboxrect="0,0,222798,481223"/>
                </v:shape>
                <v:shape id="Shape 140" o:spid="_x0000_s1039" style="position:absolute;left:37709;top:2515;width:3953;height:4812;visibility:visible;mso-wrap-style:square;v-text-anchor:top" coordsize="395312,48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" path="m198129,v53276,,94576,9609,123732,28840c351179,48071,365680,74082,365680,106708v,14814,-3308,27899,-10084,39406c348821,157777,336992,163454,319968,163454v-18123,,-31991,-4417,-41764,-13083c268585,141545,263703,131609,263703,120579v,-11348,1098,-22385,3153,-32785c269060,77235,271108,66355,272998,55009,266691,49807,256607,45076,242420,41138,228239,37195,213890,35151,199072,35151v-28051,,-50126,8035,-66042,24267c116960,75498,109069,94569,109069,116327v,32785,7411,56268,22387,70769c146271,201597,171651,208689,207428,208689r38307,l245735,251719r-49967,c175114,251719,158256,254397,145173,259603v-13086,5198,-23332,11981,-31057,20333c106711,288134,101664,297590,98826,308308v-2837,10559,-4097,21280,-4097,31996c94729,371199,105292,394369,126568,410134v21283,15602,48546,23482,82120,23482c243212,433616,272688,425582,296963,409659v24268,-16074,46336,-42088,66039,-78023l395312,351496v-20963,43344,-48705,75817,-83380,97413c277260,470502,238798,481223,196235,481223v-24904,,-49016,-2527,-72190,-7568c100724,468453,79753,460256,60998,448909,42555,437872,27741,423687,16707,406350,5514,389167,,369148,,346294,,325803,3941,308308,11980,293965v8035,-14346,18594,-26481,31835,-36726c56426,247939,70300,241160,85430,236902v15131,-4256,30104,-6935,45235,-7877l130665,224453c107654,220515,88423,214521,72982,206485,57527,198442,45705,189619,37353,180158,29159,170229,23482,159984,20329,149267,17178,138392,15763,127829,15763,117266v,-11977,2679,-24271,8194,-37040c29630,67302,40028,54536,55482,41609,69350,29628,88267,19699,112218,11819,136187,3938,164875,,198129,xe" fillcolor="#3a3e4d" stroked="f" strokeweight="0">
                  <v:stroke miterlimit="190811f" joinstyle="miter"/>
                  <v:path arrowok="t" textboxrect="0,0,395312,481223"/>
                </v:shape>
                <v:shape id="Shape 141" o:spid="_x0000_s1040" style="position:absolute;left:34648;top:2515;width:2139;height:4798;visibility:visible;mso-wrap-style:square;v-text-anchor:top" coordsize="213892,47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" path="m8354,c37985,,65255,5198,90160,15444v24908,10400,46498,25539,64624,45554c173546,81332,188047,105603,198451,133661v10239,28217,15441,61791,15441,100882c213892,269057,208060,301687,196396,332582v-11822,30733,-27742,57060,-48071,78970c127989,433303,105290,450169,80224,461992v-12530,5988,-25533,10440,-38969,13396l,479768,,445084r18575,-2529c43276,435520,64588,417934,82438,389797v23955,-37508,35777,-89528,35777,-156045c118215,189619,114593,154782,107026,129089,99458,103396,89688,83534,77711,69351,65889,55476,53277,46340,39565,42080l,35673,,629,8354,xe" fillcolor="#3a3e4d" stroked="f" strokeweight="0">
                  <v:stroke miterlimit="190811f" joinstyle="miter"/>
                  <v:path arrowok="t" textboxrect="0,0,213892,479768"/>
                </v:shape>
                <v:shape id="Shape 142" o:spid="_x0000_s1041" style="position:absolute;left:47490;top:2528;width:3116;height:4763;visibility:visible;mso-wrap-style:square;v-text-anchor:top" coordsize="311546,476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" path="m,l41319,5394c56865,9827,71012,16485,83781,25392v25535,17655,44449,42400,56430,74081l151714,11204r85903,c235413,33114,230680,65740,223437,109088v-7097,43506,-15607,90947,-25067,142334c199320,296659,204357,334487,213821,364753v9449,30261,21431,49809,36252,58478c254641,425910,263465,427487,276392,427807v12928,310,24588,471,35154,471l311546,457752v-15767,5515,-32317,10087,-49496,13395c244867,474618,231313,476353,221381,476353v-25848,,-45393,-7567,-58634,-22543c149510,438996,140366,412198,135010,373740v-7885,13239,-17659,26949,-29322,40822c94185,428592,82198,439939,69436,448608,55090,458699,40434,466579,25613,471940l,475782,,430160r2602,322c40121,430482,69281,413775,90243,380042v20963,-33732,32940,-85431,36093,-154944c124130,202559,120664,179865,115617,156691,110735,133676,103329,113185,93552,95376,83936,77091,71646,62432,56349,51241,48706,45567,40195,41351,30777,38554l,34409,,xe" fillcolor="#3a3e4d" stroked="f" strokeweight="0">
                  <v:stroke miterlimit="190811f" joinstyle="miter"/>
                  <v:path arrowok="t" textboxrect="0,0,311546,476353"/>
                </v:shape>
                <v:shape id="Shape 143" o:spid="_x0000_s1042" style="position:absolute;left:60572;top:2522;width:2037;height:6722;visibility:visible;mso-wrap-style:square;v-text-anchor:top" coordsize="203650,67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" path="m203650,r,35043l203336,34992v-14818,,-28530,2045,-40979,6458c149901,45710,138554,52960,128463,63205,114278,77235,104030,94255,97723,113959v-6301,19702,-9929,48390,-10869,86377c86534,217203,86220,232175,85904,245102v-313,12925,-472,25690,-472,38301c85432,300272,85591,315087,85904,327698v316,12606,471,26953,471,43030c92211,389485,105294,406664,125471,422111v20171,15606,43816,23331,70931,23331l203650,444455r,34683l203336,479171v-26482,,-49338,-3150,-68411,-9612c115852,463094,100876,456001,90163,448279r-3788,l86375,672261,,672261,,214525c,179846,3942,150840,11661,127515,19383,104343,33578,81332,54536,58478,72663,38772,94886,23955,120899,14185,133903,9218,147970,5515,163140,3053l203650,xe" fillcolor="#3a3e4d" stroked="f" strokeweight="0">
                  <v:stroke miterlimit="190811f" joinstyle="miter"/>
                  <v:path arrowok="t" textboxrect="0,0,203650,672261"/>
                </v:shape>
                <v:shape id="Shape 144" o:spid="_x0000_s1043" style="position:absolute;left:53527;top:641;width:6340;height:6552;visibility:visible;mso-wrap-style:square;v-text-anchor:top" coordsize="633956,65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" path="m,l271897,r,32785c263386,33098,252514,34520,239587,36885v-12928,2517,-22382,4726,-28527,6934c200495,47598,193402,53744,189774,62258v-3619,8673,-5508,18125,-5508,28217l184266,316821r9136,c221148,293338,248418,268905,275205,243529v26802,-25380,51077,-50761,72983,-75978c372459,139650,390272,117110,401465,100404,412653,83695,418330,68719,418330,55800v,-4576,-2833,-8357,-8514,-11351c404143,41611,397522,39247,390113,37357v-8510,-1894,-16235,-3000,-23011,-3467c360327,33415,354805,33098,350398,32785l350398,,596130,r,32785c595184,32785,593291,32943,590144,33253v-3150,317,-6628,637,-10565,951c575172,34520,570909,34991,566658,35935v-4418,950,-9933,2052,-16715,3312c539225,41611,528037,45553,516528,50910v-11661,5516,-21121,12137,-28368,20174c456321,107024,423222,144381,388854,182843v-34517,38459,-68718,73609,-102611,105289c333053,341095,371829,386647,402411,424792v30579,38146,63206,78970,97729,122318c513381,563816,526618,577057,539859,587149v13241,9925,24585,17492,34049,22381c581943,613468,592031,616622,604010,618825v11982,2053,22066,3313,29946,3629l633956,655239r-183787,c414867,600386,375458,546005,332269,491939,288925,438037,243684,385545,196239,334788r-11973,l184266,562870v,10245,1889,19232,5667,27267c193874,598175,200811,604641,211060,609530v4882,2200,14025,4727,27418,7877c251880,620401,263073,622138,271897,622454r,32785l,655239,,622454v7091,-634,17337,-1576,30895,-2838c44449,618512,54065,616622,59579,614099v9144,-3943,15920,-9933,20023,-17814c83855,588564,85903,579106,85903,567917r,-472874c85903,84639,84174,75503,80546,67776,77079,60213,69987,53906,59579,48862,51224,44924,41454,41296,29948,38300,18600,35150,8672,33415,,32785l,xe" fillcolor="#3a3e4d" stroked="f" strokeweight="0">
                  <v:stroke miterlimit="190811f" joinstyle="miter"/>
                  <v:path arrowok="t" textboxrect="0,0,633956,655239"/>
                </v:shape>
                <v:shape id="Shape 145" o:spid="_x0000_s1044" style="position:absolute;left:71049;top:2644;width:3996;height:4647;visibility:visible;mso-wrap-style:square;v-text-anchor:top" coordsize="399571,46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" path="m104817,l399571,r,56426l242891,56426r,244634c242891,320129,243208,336207,243841,349131v630,12928,3308,23958,7881,33261c255977,391691,262439,398469,270949,402882v8357,4572,21597,6779,39406,6779c318714,409661,329432,408873,342669,407138v13237,-1735,22856,-3625,28681,-5832l371350,435039v-20012,8351,-38138,15288,-54532,20964c300585,461678,279460,464672,253609,464672v-36091,,-61312,-9618,-75817,-28688c163295,416912,156196,389642,156196,354178r,-297752l114587,56426v-16391,,-29473,2682,-39247,8193c65412,70297,57372,77234,50911,85903v-5361,7721,-9300,16865,-12298,27424c35621,124048,33572,136187,32309,149579r-29005,c2678,142646,2047,133818,1252,123573,467,113327,,103715,,95205,,84325,2047,73609,5990,62888,10086,52015,16707,41766,25851,31834,34203,22697,45075,14972,58471,8981,71873,2994,87318,,104817,xe" fillcolor="#3a3e4d" stroked="f" strokeweight="0">
                  <v:stroke miterlimit="190811f" joinstyle="miter"/>
                  <v:path arrowok="t" textboxrect="0,0,399571,464672"/>
                </v:shape>
                <v:shape id="Shape 146" o:spid="_x0000_s1045" style="position:absolute;left:75537;top:2515;width:4423;height:6729;visibility:visible;mso-wrap-style:square;v-text-anchor:top" coordsize="442289,67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" path="m311621,v43818,,76442,13709,98193,40816c431572,68091,442289,104343,442289,149580r,523310l356069,672890r,-516844c356069,123416,348024,98514,331953,81014,316037,63676,296641,55009,273788,55009v-14184,,-27746,2364,-40828,6936c219882,66517,207425,73134,195766,81803v-9772,6779,-17809,14028,-23804,21910c165971,111593,161244,118216,157936,123732r,344091l72030,467823r,-358751c72030,98514,69977,89053,65725,80384,61626,71712,55166,64461,46652,58633,41135,55009,34204,52326,26004,50594,17965,48859,9144,47754,,47128l,17175,151467,6930r6469,6466l157936,77543r2204,c167232,70297,176530,61308,187888,51067,199235,40816,209949,32310,219723,25844,231232,18435,244628,12291,260234,7405,275678,2517,292861,,311621,xe" fillcolor="#3a3e4d" stroked="f" strokeweight="0">
                  <v:stroke miterlimit="190811f" joinstyle="miter"/>
                  <v:path arrowok="t" textboxrect="0,0,442289,672890"/>
                </v:shape>
                <v:shape id="Shape 147" o:spid="_x0000_s1046" style="position:absolute;left:65491;top:2515;width:4423;height:6729;visibility:visible;mso-wrap-style:square;v-text-anchor:top" coordsize="442289,67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" path="m311624,v43815,,76449,13709,98197,40816c431575,68091,442289,104343,442289,149580r,523310l356069,672890r,-516844c356069,123416,348034,98514,331960,81014,316033,63676,296651,55009,273795,55009v-14188,,-27739,2364,-40825,6936c219888,66517,207432,73134,195772,81803v-9774,6779,-17813,14028,-23803,21910c165981,111593,161255,118216,157942,123732r,344091l72036,467823r,-358751c72036,98514,69991,89053,65737,80384,61632,71712,55166,64461,46660,58633,41145,55009,34208,52326,26014,50594,17975,48859,9144,47754,,47128l,17175,151481,6930r6461,6466l157942,77543r2208,c167242,70297,176540,61308,187888,51067,199239,40816,209959,32310,219729,25844,231236,18435,244638,12291,260238,7405,275688,2517,292864,,311624,xe" fillcolor="#3a3e4d" stroked="f" strokeweight="0">
                  <v:stroke miterlimit="190811f" joinstyle="miter"/>
                  <v:path arrowok="t" textboxrect="0,0,442289,672890"/>
                </v:shape>
                <v:shape id="Shape 148" o:spid="_x0000_s1047" style="position:absolute;left:62609;top:2515;width:2139;height:4798;visibility:visible;mso-wrap-style:square;v-text-anchor:top" coordsize="213889,47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" path="m8355,c37990,,65256,5198,90160,15444v24901,10400,46498,25539,64624,45554c173548,81332,188044,105603,198448,133661v10243,28217,15441,61791,15441,100882c213889,269057,208057,301687,196400,332582v-11829,30733,-27748,57060,-48077,78970c127994,433303,105291,450169,80228,461992v-12533,5988,-25537,10440,-38972,13396l,479768,,445085r18576,-2530c43275,435520,64585,417934,82435,389797v23962,-37508,35783,-89528,35783,-156045c118218,189619,114591,154782,107030,129089,99460,103396,89685,83534,77708,69351,65886,55476,53275,46340,39567,42080l,35673,,630,8355,xe" fillcolor="#3a3e4d" stroked="f" strokeweight="0">
                  <v:stroke miterlimit="190811f" joinstyle="miter"/>
                  <v:path arrowok="t" textboxrect="0,0,213889,479768"/>
                </v:shape>
                <v:shape id="Shape 149" o:spid="_x0000_s1048" style="position:absolute;left:81235;top:2510;width:3759;height:6562;visibility:visible;mso-wrap-style:square;v-text-anchor:top" coordsize="375930,65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" path="m213895,v47285,,86061,9933,116013,29639c360014,49338,374990,75190,374990,107187v,14814,-3318,27899,-10090,39406c358121,158256,346298,163933,329274,163933v-18129,,-32155,-4417,-41771,-13083c277737,142024,273003,132088,273003,121058v,-11348,1105,-22385,3153,-32785c278366,77714,280415,66834,282143,55488,275682,50286,266857,45555,255355,41295,244001,37206,230130,35151,213895,35151v-12292,,-25849,2995,-40663,8985c158414,50127,144385,60372,131142,74873v-12608,13555,-23170,32314,-31519,56272c91106,155261,86850,184421,86850,218942v,41929,9144,75502,27432,100878c132717,345198,159200,362693,194033,372308v17183,4572,33574,7723,49179,9613c258663,383815,274586,386654,290978,390747v28681,7097,49967,20337,63989,39724c369001,449857,375930,473343,375930,501087v,43028,-16550,79755,-49644,109862c293181,641214,252828,656190,205070,656190v-33893,,-58168,-4417,-72665,-13398c117746,633964,110336,622455,110336,608271v,-12294,3626,-21909,10718,-28847c128150,572495,139342,569023,154786,569023v8510,,16391,1419,23331,4573c185054,576588,191988,580842,199080,586048v5515,3938,11978,8982,19228,14815c225403,606694,232334,611267,238796,614732v20966,-1260,39880,-10245,56750,-26794c312570,571231,320922,550898,320922,526940v,-15920,-4885,-29006,-14972,-38939c296014,477915,282463,470981,265594,466881v-17331,-3939,-34834,-6775,-52956,-8511c194663,456639,173070,451751,147856,443870,101984,429369,65884,403989,39564,367582,13241,331326,,289243,,241639,,200027,6624,164088,19862,133665,33099,103403,50443,78022,71565,57697,91263,38938,113962,24747,139497,14818,165031,5047,189781,,213895,xe" fillcolor="#3a3e4d" stroked="f" strokeweight="0">
                  <v:stroke miterlimit="190811f" joinstyle="miter"/>
                  <v:path arrowok="t" textboxrect="0,0,375930,656190"/>
                </v:shape>
                <v:shape id="Shape 150" o:spid="_x0000_s1049" style="position:absolute;left:67319;width:1307;height:1934;visibility:visible;mso-wrap-style:square;v-text-anchor:top" coordsize="130673,19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" path="m,l130673,r,9144c123888,27587,115694,52806,105924,84647,96304,116486,87326,152742,78970,193408r-27273,c43345,152108,34204,115067,23955,82283,13867,49497,5834,25219,,9144l,xe" fillcolor="#3a3e4d" stroked="f" strokeweight="0">
                  <v:stroke miterlimit="190811f" joinstyle="miter"/>
                  <v:path arrowok="t" textboxrect="0,0,130673,193408"/>
                </v:shape>
                <w10:wrap anchory="page"/>
              </v:group>
            </w:pict>
          </mc:Fallback>
        </mc:AlternateContent>
      </w:r>
      <w:r w:rsidRPr="00192D3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7591351" wp14:editId="5F4700E3">
            <wp:extent cx="971550" cy="771525"/>
            <wp:effectExtent l="0" t="0" r="0" b="9525"/>
            <wp:docPr id="25" name="Εικόνα 25" descr="C:\Users\User\Desktop\ΜARIA_SERETI\MARIA_2016\ΗΜΕΡΙΔΑ_ΗΡΑΚΛΕΙΟ_2016\ΛΟΓΟΤΥΠΑ_ΦΟΡΕΩΝ\ΛΥΧΝΟΣΤΑΤΗΣ\LOGO - ΜΟΥΣΕΙΟ ΛΥΧΝΟΣΤΑΤΗ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ΜARIA_SERETI\MARIA_2016\ΗΜΕΡΙΔΑ_ΗΡΑΚΛΕΙΟ_2016\ΛΟΓΟΤΥΠΑ_ΦΟΡΕΩΝ\ΛΥΧΝΟΣΤΑΤΗΣ\LOGO - ΜΟΥΣΕΙΟ ΛΥΧΝΟΣΤΑΤΗΣ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D3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  <w:drawing>
          <wp:anchor distT="0" distB="0" distL="114935" distR="114935" simplePos="0" relativeHeight="251660288" behindDoc="1" locked="0" layoutInCell="1" allowOverlap="1" wp14:anchorId="41F9E4F9" wp14:editId="2AD1FC80">
            <wp:simplePos x="0" y="0"/>
            <wp:positionH relativeFrom="column">
              <wp:posOffset>165735</wp:posOffset>
            </wp:positionH>
            <wp:positionV relativeFrom="paragraph">
              <wp:posOffset>3175</wp:posOffset>
            </wp:positionV>
            <wp:extent cx="76390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1007" y="21201"/>
                <wp:lineTo x="21007" y="0"/>
                <wp:lineTo x="0" y="0"/>
              </wp:wrapPolygon>
            </wp:wrapTight>
            <wp:docPr id="1146" name="Εικόνα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AEE" w:rsidRPr="00192D3B" w:rsidRDefault="00B86AEE" w:rsidP="00B86AEE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92D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</w:t>
      </w:r>
    </w:p>
    <w:p w:rsidR="00B86AEE" w:rsidRPr="00192D3B" w:rsidRDefault="00B86AEE" w:rsidP="00B86AEE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ΠΡΟΓΡΑΜΜΑ</w:t>
      </w:r>
    </w:p>
    <w:p w:rsidR="00B86AEE" w:rsidRPr="00B86AEE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Δήλωση συμμετοχής στην Ημερίδα Ευαισθητοποίησης για την </w:t>
      </w:r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br/>
        <w:t xml:space="preserve">Άυλη Πολιτιστική Κληρονομιά </w:t>
      </w:r>
    </w:p>
    <w:p w:rsidR="00B86AEE" w:rsidRPr="00B86AEE" w:rsidRDefault="00B86AEE" w:rsidP="00B8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Σάββατο, 5 Μαρτίου 2016</w:t>
      </w:r>
    </w:p>
    <w:p w:rsidR="00B86AEE" w:rsidRPr="00B86AEE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Ηράκλειο Κρήτης</w:t>
      </w:r>
    </w:p>
    <w:p w:rsidR="00B86AEE" w:rsidRPr="00B86AEE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A</w:t>
      </w:r>
      <w:proofErr w:type="spellStart"/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ίθουσα</w:t>
      </w:r>
      <w:proofErr w:type="spellEnd"/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proofErr w:type="spellStart"/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Aνδρόγεω</w:t>
      </w:r>
      <w:proofErr w:type="spellEnd"/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br/>
      </w:r>
      <w:proofErr w:type="spellStart"/>
      <w:r w:rsidR="000C7E1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Ανδρόγεω</w:t>
      </w:r>
      <w:proofErr w:type="spellEnd"/>
      <w:r w:rsidR="000C7E1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2</w:t>
      </w:r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, Τ.Κ. 71202</w:t>
      </w:r>
    </w:p>
    <w:p w:rsidR="00B86AEE" w:rsidRPr="00B86AEE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9.30π.μ. -15.00 μ.μ.</w:t>
      </w:r>
    </w:p>
    <w:p w:rsidR="00B86AEE" w:rsidRPr="00B86AEE" w:rsidRDefault="00B86AEE" w:rsidP="00B8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>Φορέας</w:t>
      </w:r>
      <w:r w:rsidR="0049543D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954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Πολιτιστικός Σύλλογος </w:t>
      </w:r>
      <w:proofErr w:type="spellStart"/>
      <w:r w:rsidR="0049543D">
        <w:rPr>
          <w:rFonts w:ascii="Times New Roman" w:eastAsia="Times New Roman" w:hAnsi="Times New Roman" w:cs="Times New Roman"/>
          <w:sz w:val="24"/>
          <w:szCs w:val="24"/>
          <w:lang w:eastAsia="el-GR"/>
        </w:rPr>
        <w:t>Ίνι</w:t>
      </w:r>
      <w:proofErr w:type="spellEnd"/>
      <w:r w:rsidR="004954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Μοναστηράκι «ΙΝΑΤΟΣ»</w:t>
      </w:r>
      <w:r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……………..</w:t>
      </w:r>
    </w:p>
    <w:p w:rsidR="00B86AEE" w:rsidRPr="00B86AEE" w:rsidRDefault="00B86AEE" w:rsidP="00B86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49543D" w:rsidP="00B8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Ονοματεπώνυμο εκπροσώπου:   Τίτος Κοκολάκης</w:t>
      </w:r>
      <w:r w:rsidR="00B86AEE"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……………………………..</w:t>
      </w:r>
    </w:p>
    <w:p w:rsidR="00B86AEE" w:rsidRPr="00B86AEE" w:rsidRDefault="00B86AEE" w:rsidP="00B86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>Ιδιότητα:</w:t>
      </w:r>
      <w:r w:rsidR="004954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Πρόεδρος  .</w:t>
      </w:r>
      <w:r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…………………………………………………………..</w:t>
      </w:r>
    </w:p>
    <w:p w:rsidR="00B86AEE" w:rsidRPr="00B86AEE" w:rsidRDefault="00B86AEE" w:rsidP="00B86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Τηλέφωνο επικοινωνίας</w:t>
      </w:r>
      <w:r w:rsidR="0049543D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4954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6945290329 </w:t>
      </w:r>
      <w:r w:rsidR="0049543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..</w:t>
      </w:r>
      <w:r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……………………………………….</w:t>
      </w:r>
    </w:p>
    <w:p w:rsidR="00B86AEE" w:rsidRPr="00B86AEE" w:rsidRDefault="00B86AEE" w:rsidP="00B86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>Ηλεκτρονική διεύθυνση:</w:t>
      </w:r>
      <w:r w:rsidR="004954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9543D" w:rsidRPr="004954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hyperlink r:id="rId10" w:history="1">
        <w:r w:rsidR="0049543D" w:rsidRPr="000D1A1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info</w:t>
        </w:r>
        <w:r w:rsidR="0049543D" w:rsidRPr="0049543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proofErr w:type="spellStart"/>
        <w:r w:rsidR="0049543D" w:rsidRPr="000D1A1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inatos</w:t>
        </w:r>
        <w:proofErr w:type="spellEnd"/>
        <w:r w:rsidR="0049543D" w:rsidRPr="0049543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49543D" w:rsidRPr="000D1A1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="0049543D" w:rsidRPr="004954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</w:t>
      </w:r>
      <w:r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………………………………….</w:t>
      </w:r>
    </w:p>
    <w:p w:rsidR="00B86AEE" w:rsidRPr="00B86AEE" w:rsidRDefault="00B86AEE" w:rsidP="00B8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Συμμετοχή στην προβολή </w:t>
      </w:r>
      <w:r w:rsidRPr="00B86AE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εθνογραφικών φιλμ (σε συνεργασία με το </w:t>
      </w:r>
      <w:proofErr w:type="spellStart"/>
      <w:r w:rsidRPr="00B86AEE">
        <w:rPr>
          <w:rFonts w:ascii="Calibri" w:eastAsia="Times New Roman" w:hAnsi="Calibri" w:cs="Times New Roman"/>
          <w:sz w:val="24"/>
          <w:szCs w:val="24"/>
          <w:lang w:val="en-US" w:eastAsia="el-GR"/>
        </w:rPr>
        <w:t>Ethnofest</w:t>
      </w:r>
      <w:proofErr w:type="spellEnd"/>
      <w:r w:rsidRPr="00B86AE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) που σχετίζονται με την Άυλη Πολιτιστική Κληρονομιά, στο Μικρό Θέατρο του Πολιτιστικού &amp; Συνεδριακού Κέντρου Ηρακλείου Κρήτης (Δ.Ε.Π.Τ.Α.Η ΑΕ Ο.Τ.Α, Πλαστήρα &amp; Ρωμανού, Ηράκλειο). Ώρες 17.30 μ.μ. -21.00 μ.μ. Είσοδος </w:t>
      </w:r>
      <w:r w:rsidR="00C55240">
        <w:rPr>
          <w:rFonts w:ascii="Calibri" w:eastAsia="Times New Roman" w:hAnsi="Calibri" w:cs="Times New Roman"/>
          <w:sz w:val="24"/>
          <w:szCs w:val="24"/>
          <w:lang w:eastAsia="el-GR"/>
        </w:rPr>
        <w:t>ελεύθερη</w:t>
      </w:r>
      <w:r w:rsidRPr="00B86AEE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B86AEE" w:rsidRPr="00B86AEE" w:rsidRDefault="00B86AEE" w:rsidP="00B86AE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l-GR"/>
        </w:rPr>
      </w:pPr>
      <w:r w:rsidRPr="00B86AE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ΝΑΙ </w:t>
      </w:r>
      <w:bookmarkStart w:id="0" w:name="_GoBack"/>
      <w:bookmarkEnd w:id="0"/>
      <w:r w:rsidRPr="00B86AEE">
        <w:rPr>
          <w:rFonts w:ascii="Calibri" w:eastAsia="Times New Roman" w:hAnsi="Calibri" w:cs="Times New Roman"/>
          <w:sz w:val="48"/>
          <w:szCs w:val="48"/>
          <w:lang w:eastAsia="el-GR"/>
        </w:rPr>
        <w:tab/>
      </w:r>
      <w:r w:rsidRPr="00B86AEE">
        <w:rPr>
          <w:rFonts w:ascii="Calibri" w:eastAsia="Times New Roman" w:hAnsi="Calibri" w:cs="Times New Roman"/>
          <w:sz w:val="48"/>
          <w:szCs w:val="48"/>
          <w:lang w:eastAsia="el-GR"/>
        </w:rPr>
        <w:tab/>
      </w:r>
      <w:r w:rsidRPr="00B86AEE">
        <w:rPr>
          <w:rFonts w:ascii="Calibri" w:eastAsia="Times New Roman" w:hAnsi="Calibri" w:cs="Times New Roman"/>
          <w:sz w:val="48"/>
          <w:szCs w:val="48"/>
          <w:lang w:eastAsia="el-GR"/>
        </w:rPr>
        <w:tab/>
      </w:r>
      <w:r w:rsidRPr="00B86AEE">
        <w:rPr>
          <w:rFonts w:ascii="Calibri" w:eastAsia="Times New Roman" w:hAnsi="Calibri" w:cs="Times New Roman"/>
          <w:sz w:val="48"/>
          <w:szCs w:val="48"/>
          <w:lang w:eastAsia="el-GR"/>
        </w:rPr>
        <w:tab/>
      </w:r>
    </w:p>
    <w:p w:rsidR="00B86AEE" w:rsidRPr="00B86AEE" w:rsidRDefault="00B86AEE" w:rsidP="00B86AEE">
      <w:pPr>
        <w:spacing w:after="0" w:line="240" w:lineRule="auto"/>
        <w:rPr>
          <w:rFonts w:ascii="Calibri" w:eastAsia="Times New Roman" w:hAnsi="Calibri" w:cs="Times New Roman"/>
          <w:sz w:val="48"/>
          <w:szCs w:val="48"/>
          <w:lang w:eastAsia="el-GR"/>
        </w:rPr>
      </w:pPr>
      <w:r w:rsidRPr="00B86AEE">
        <w:rPr>
          <w:rFonts w:ascii="Calibri" w:eastAsia="Times New Roman" w:hAnsi="Calibri" w:cs="Times New Roman"/>
          <w:sz w:val="48"/>
          <w:szCs w:val="48"/>
          <w:lang w:eastAsia="el-GR"/>
        </w:rPr>
        <w:tab/>
      </w:r>
    </w:p>
    <w:p w:rsidR="00AB4A97" w:rsidRDefault="00AB4A97"/>
    <w:sectPr w:rsidR="00AB4A97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98" w:rsidRDefault="007C1198" w:rsidP="00B86AEE">
      <w:pPr>
        <w:spacing w:after="0" w:line="240" w:lineRule="auto"/>
      </w:pPr>
      <w:r>
        <w:separator/>
      </w:r>
    </w:p>
  </w:endnote>
  <w:endnote w:type="continuationSeparator" w:id="0">
    <w:p w:rsidR="007C1198" w:rsidRDefault="007C1198" w:rsidP="00B8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EE" w:rsidRPr="00B86AEE" w:rsidRDefault="00B86AEE" w:rsidP="00B86AEE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l-GR"/>
      </w:rPr>
    </w:pPr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>Τηλέφωνα επικοινωνίας: 210 32 43 058, 210 32 40 645</w:t>
    </w:r>
  </w:p>
  <w:p w:rsidR="00B86AEE" w:rsidRPr="00B86AEE" w:rsidRDefault="00B86AEE" w:rsidP="00B86AEE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l-GR"/>
      </w:rPr>
    </w:pPr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>Ε-</w:t>
    </w:r>
    <w:r w:rsidRPr="00B86AEE">
      <w:rPr>
        <w:rFonts w:ascii="Times New Roman" w:eastAsia="Times New Roman" w:hAnsi="Times New Roman" w:cs="Times New Roman"/>
        <w:sz w:val="24"/>
        <w:szCs w:val="24"/>
        <w:lang w:val="en-US" w:eastAsia="el-GR"/>
      </w:rPr>
      <w:t>mail</w:t>
    </w:r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 xml:space="preserve">: </w:t>
    </w:r>
    <w:proofErr w:type="spellStart"/>
    <w:r w:rsidRPr="00B86AEE">
      <w:rPr>
        <w:rFonts w:ascii="Times New Roman" w:eastAsia="Times New Roman" w:hAnsi="Times New Roman" w:cs="Times New Roman"/>
        <w:sz w:val="24"/>
        <w:szCs w:val="24"/>
        <w:lang w:val="en-US" w:eastAsia="el-GR"/>
      </w:rPr>
      <w:t>msereti</w:t>
    </w:r>
    <w:proofErr w:type="spellEnd"/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>@</w:t>
    </w:r>
    <w:r w:rsidRPr="00B86AEE">
      <w:rPr>
        <w:rFonts w:ascii="Times New Roman" w:eastAsia="Times New Roman" w:hAnsi="Times New Roman" w:cs="Times New Roman"/>
        <w:sz w:val="24"/>
        <w:szCs w:val="24"/>
        <w:lang w:val="en-US" w:eastAsia="el-GR"/>
      </w:rPr>
      <w:t>culture</w:t>
    </w:r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>.</w:t>
    </w:r>
    <w:r w:rsidRPr="00B86AEE">
      <w:rPr>
        <w:rFonts w:ascii="Times New Roman" w:eastAsia="Times New Roman" w:hAnsi="Times New Roman" w:cs="Times New Roman"/>
        <w:sz w:val="24"/>
        <w:szCs w:val="24"/>
        <w:lang w:val="en-US" w:eastAsia="el-GR"/>
      </w:rPr>
      <w:t>gr</w:t>
    </w:r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 xml:space="preserve"> (κοινοποίηση στο </w:t>
    </w:r>
    <w:proofErr w:type="spellStart"/>
    <w:r w:rsidRPr="00B86AEE">
      <w:rPr>
        <w:rFonts w:ascii="Times New Roman" w:eastAsia="Times New Roman" w:hAnsi="Times New Roman" w:cs="Times New Roman"/>
        <w:sz w:val="24"/>
        <w:szCs w:val="24"/>
        <w:lang w:val="en-US" w:eastAsia="el-GR"/>
      </w:rPr>
      <w:t>dnpaapk</w:t>
    </w:r>
    <w:proofErr w:type="spellEnd"/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>@</w:t>
    </w:r>
    <w:r w:rsidRPr="00B86AEE">
      <w:rPr>
        <w:rFonts w:ascii="Times New Roman" w:eastAsia="Times New Roman" w:hAnsi="Times New Roman" w:cs="Times New Roman"/>
        <w:sz w:val="24"/>
        <w:szCs w:val="24"/>
        <w:lang w:val="en-US" w:eastAsia="el-GR"/>
      </w:rPr>
      <w:t>culture</w:t>
    </w:r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>.</w:t>
    </w:r>
    <w:r w:rsidRPr="00B86AEE">
      <w:rPr>
        <w:rFonts w:ascii="Times New Roman" w:eastAsia="Times New Roman" w:hAnsi="Times New Roman" w:cs="Times New Roman"/>
        <w:sz w:val="24"/>
        <w:szCs w:val="24"/>
        <w:lang w:val="en-US" w:eastAsia="el-GR"/>
      </w:rPr>
      <w:t>gr</w:t>
    </w:r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>)</w:t>
    </w:r>
  </w:p>
  <w:p w:rsidR="00B86AEE" w:rsidRDefault="00B86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98" w:rsidRDefault="007C1198" w:rsidP="00B86AEE">
      <w:pPr>
        <w:spacing w:after="0" w:line="240" w:lineRule="auto"/>
      </w:pPr>
      <w:r>
        <w:separator/>
      </w:r>
    </w:p>
  </w:footnote>
  <w:footnote w:type="continuationSeparator" w:id="0">
    <w:p w:rsidR="007C1198" w:rsidRDefault="007C1198" w:rsidP="00B8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81F44"/>
    <w:multiLevelType w:val="hybridMultilevel"/>
    <w:tmpl w:val="B8227C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68"/>
    <w:rsid w:val="000C7E1C"/>
    <w:rsid w:val="003E7F98"/>
    <w:rsid w:val="0049543D"/>
    <w:rsid w:val="007C1198"/>
    <w:rsid w:val="009D5812"/>
    <w:rsid w:val="00AB4A97"/>
    <w:rsid w:val="00B86AEE"/>
    <w:rsid w:val="00C55240"/>
    <w:rsid w:val="00CA2F4C"/>
    <w:rsid w:val="00E75068"/>
    <w:rsid w:val="00E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719A-36AA-407C-9F15-4E43723E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EE"/>
  </w:style>
  <w:style w:type="paragraph" w:styleId="Footer">
    <w:name w:val="footer"/>
    <w:basedOn w:val="Normal"/>
    <w:link w:val="FooterChar"/>
    <w:uiPriority w:val="99"/>
    <w:unhideWhenUsed/>
    <w:rsid w:val="00B86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EE"/>
  </w:style>
  <w:style w:type="character" w:styleId="Hyperlink">
    <w:name w:val="Hyperlink"/>
    <w:basedOn w:val="DefaultParagraphFont"/>
    <w:uiPriority w:val="99"/>
    <w:unhideWhenUsed/>
    <w:rsid w:val="00495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inatos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Τίτος Κοκολάκης</cp:lastModifiedBy>
  <cp:revision>3</cp:revision>
  <dcterms:created xsi:type="dcterms:W3CDTF">2016-02-29T09:35:00Z</dcterms:created>
  <dcterms:modified xsi:type="dcterms:W3CDTF">2016-02-29T09:42:00Z</dcterms:modified>
</cp:coreProperties>
</file>